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3b1e6" w14:textId="aa3b1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қаласы әкімдігінің 2022 жылғы 1 желтоқсандағы № 89/6 "2023 жылға Теміртау қаласы мен Ақтау кенті бойынша мүгедектігі бар адамдар мен азаматтардың жекелеген санаттарын жұмысқа орналастыру үшін жұмыс орындарының квотасын белгілеу туралы" қаулысының күші жойылды деп тану туралы</w:t>
      </w:r>
    </w:p>
    <w:p>
      <w:pPr>
        <w:spacing w:after="0"/>
        <w:ind w:left="0"/>
        <w:jc w:val="both"/>
      </w:pPr>
      <w:r>
        <w:rPr>
          <w:rFonts w:ascii="Times New Roman"/>
          <w:b w:val="false"/>
          <w:i w:val="false"/>
          <w:color w:val="000000"/>
          <w:sz w:val="28"/>
        </w:rPr>
        <w:t>Қарағанды облысы Теміртау қаласының әкімдігінің 2023 жылғы 22 қыркүйектегі № 67/1 қаулысы</w:t>
      </w:r>
    </w:p>
    <w:p>
      <w:pPr>
        <w:spacing w:after="0"/>
        <w:ind w:left="0"/>
        <w:jc w:val="both"/>
      </w:pPr>
      <w:bookmarkStart w:name="z4" w:id="0"/>
      <w:r>
        <w:rPr>
          <w:rFonts w:ascii="Times New Roman"/>
          <w:b w:val="false"/>
          <w:i w:val="false"/>
          <w:color w:val="000000"/>
          <w:sz w:val="28"/>
        </w:rPr>
        <w:t xml:space="preserve">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Теміртау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Теміртау қаласы әкімдігінің 2022 жылғы 1 желтоқсандағы № 89/6 "2023 жылға Теміртау қаласы мен Ақтау кенті бойынша мүгедектігі бар адамдар мен азаматтардың жекелеген санаттарын жұмысқа орналастыру үшін жұмыс орындарының квотасын белгілеу туралы"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 нормативтік құқықтық актілерінің электрондық түрдегі эталондық бақылау банкінде 2022 жылғы 21 желтоқсанда жарияланған) күші жойылды деп танылсын.</w:t>
      </w:r>
    </w:p>
    <w:bookmarkEnd w:id="1"/>
    <w:bookmarkStart w:name="z6" w:id="2"/>
    <w:p>
      <w:pPr>
        <w:spacing w:after="0"/>
        <w:ind w:left="0"/>
        <w:jc w:val="both"/>
      </w:pPr>
      <w:r>
        <w:rPr>
          <w:rFonts w:ascii="Times New Roman"/>
          <w:b w:val="false"/>
          <w:i w:val="false"/>
          <w:color w:val="000000"/>
          <w:sz w:val="28"/>
        </w:rPr>
        <w:t>
      2. "Теміртау қаласы әкімінің аппараты" мемлекеттік мекемесі Қазақстан Республикасының заңнамасында белгіленген тәртіппен қамтамасыз етсін:</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бес жұмыс күн ішінде оның көшірмесін электрондық түрде мемлекеттік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Қарағанды облысы бойынша филиалына ресми жариялау және Қазақстан Республикасының нормативтік құқықтық актілерін Эталондық бақылау банкіне енгізу үшін жіберілсін;</w:t>
      </w:r>
    </w:p>
    <w:bookmarkEnd w:id="3"/>
    <w:bookmarkStart w:name="z8" w:id="4"/>
    <w:p>
      <w:pPr>
        <w:spacing w:after="0"/>
        <w:ind w:left="0"/>
        <w:jc w:val="both"/>
      </w:pPr>
      <w:r>
        <w:rPr>
          <w:rFonts w:ascii="Times New Roman"/>
          <w:b w:val="false"/>
          <w:i w:val="false"/>
          <w:color w:val="000000"/>
          <w:sz w:val="28"/>
        </w:rPr>
        <w:t>
      2) ресми жарияланғаннан кейін осы қаулыны Теміртау қаласы әкімдігінің интернет - ресурсына орналастырсын.</w:t>
      </w:r>
    </w:p>
    <w:bookmarkEnd w:id="4"/>
    <w:bookmarkStart w:name="z9" w:id="5"/>
    <w:p>
      <w:pPr>
        <w:spacing w:after="0"/>
        <w:ind w:left="0"/>
        <w:jc w:val="both"/>
      </w:pPr>
      <w:r>
        <w:rPr>
          <w:rFonts w:ascii="Times New Roman"/>
          <w:b w:val="false"/>
          <w:i w:val="false"/>
          <w:color w:val="000000"/>
          <w:sz w:val="28"/>
        </w:rPr>
        <w:t>
      3. Осы қаулының орындалуын бақылау Теміртау қаласы әкімінің орынбасары Самат Саятұлы Зияшевке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күнiнен бастап қолданысқа енгiзiледi.</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Теміртау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О.Таурбеков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