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89a6" w14:textId="b398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 әкімдігінің 2018 жылғы 21 маусымдағы № 27/1 "Теміртау қаласының жайылым айналымдарының схемасын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әкімдігінің 2023 жылғы 7 қарашадағы № 79/9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"Жайылымдар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Теміртау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қаласы әкімдігінің 2018 жылғы 21 маусымдағы № 27/1 "Теміртау қаласының жайылым айналымдарының схемасын бекіту туралы" (нормативтік құқықтық актілерді мемлекеттік тіркеу тізілімінде № 4842 болып тіркелген, Қазақстан Республикасы нормативтік құқықтық актілерінің электрондық түрдегі эталондық бақылау банкінде 2018 жылғы 12 шілдеде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етуші Теміртау қаласы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"21"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қаласының жайылым айналымдарының схемасы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568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"21"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жайылым айналымдарының схемасы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