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131c" w14:textId="59f1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қалалық мәслихатының 2023 жылғы 7 маусымдағы № 4/47 "Балқаш қаласы бойынша халық үшін тұрмыстық қатты қалдықтарды жинауға, тасымалдауға, сұрыптауға және көмуге арналған тарифтерді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2023 жылғы 26 шілдедегі № 6/57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Балқаш қаласының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қалалық мәслихатының 2023 жылғы 7 маусымдағы № 4/47 "Балқаш қаласы бойынша халық үшін тұрмыстық қатты қалдықтарды жинауға, тасымалдауға, сұрыптауға және көмуге арналған тарифтерді бекіту туралы" (Қазақстан Республикасы нормативтік құқықтық актілерінің Мемлекеттік тізілімінде № 182722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А.К. 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№6/57 шешіміне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қаласы бойнша халық үшін қатты тұрмыстық қалдықтарды жинауға, тасымалдауға, сұрыптауға және көмуге арналған тарифтер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салығын ескере отырып)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емес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(көлем) үшін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