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12c9" w14:textId="98d1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2023 жылғы 22 желтоқсандағы № 10/79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2024-2026 жылдарға арналған қалалық бюджет бекітілсін, оның ішінде 2024 жылға келесі көлемдерде: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26 437 163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9 459 550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259 689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537 814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16 180 110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27 248 842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- 811 679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811 679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551 185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260 494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Балқаш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қалалық бюджет құрамында 4 226 768 мың теңге сомасында субвенциялар көзделгені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қалалық бюджет түсімдерінің құрамында ағымдағы нысаналы трансферттері,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қалалық бюджет түсімдерінің құрамында ағымдағы нысаналы даму трансферттері,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 шығыстарының құрамында Саяқ кентінің бюджетіне қалалық бюджеттен берілетін субвенцияның мөлшері: 2024 жыл – 103 760 мың теңге, 2025 жыл – 36 168 мың теңге, 2026 жыл – 37 976 мың теңге және Гүлшат кентінің бюджетіне қалалық бюджеттен берілетін субвенцияның мөлшері: 2024 жыл – 78 181 мың теңге, 2025 жыл – 63 625 мың теңге және 2026 жыл – 66 806 мың теңге сомасында белгіленсін.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калалық бюджет шығындары құрамында Гүлшат кентінің бюджетіне 2024 жылға берілген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 жылға арналған калалық бюджет шығындары құрамында Саяқ кентінің бюджетіне 2024 жылға берілген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Балқаш қаласы әкімдігінің 2024 жылға арналған резерві 172 453 мың теңге сомасында бекітілсін.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2024 жылға арналған қалалық бюджет шығындарының құрамында, 2023 жылы бөлінген, 7 670 мың теңге сомасында пайдаланылмаған (толық пайдаланылмаған) нысаналы трансферттерді қайтару қарастырылғаны ескерілсін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Қарағанды облысы Балқаш қалалық мәслихатының 29.03.2023 </w:t>
      </w:r>
      <w:r>
        <w:rPr>
          <w:rFonts w:ascii="Times New Roman"/>
          <w:b w:val="false"/>
          <w:i w:val="false"/>
          <w:color w:val="000000"/>
          <w:sz w:val="28"/>
        </w:rPr>
        <w:t>№ 12/98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2024 жылға арналған қалалық бюджет түсімдерінің құрамындатұрғын үйлерді жобалауға және (немесе) салуға551 185мың теңге сомасында бюджеттік кредиттер көзделгені ескерілсін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8-2-тармақпен толықтырылды - Қарағанды облысы Балқаш қалалық мәслихатының 29.03.2023 </w:t>
      </w:r>
      <w:r>
        <w:rPr>
          <w:rFonts w:ascii="Times New Roman"/>
          <w:b w:val="false"/>
          <w:i w:val="false"/>
          <w:color w:val="000000"/>
          <w:sz w:val="28"/>
        </w:rPr>
        <w:t>№ 12/98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Инвестициялық жобаларды (бағдарламаларды) іске асыруға бағытталған бюджеттік бағдарламаларға бөліне отырып, 2024 жылға арналған қалалық бюджеттің дамуының бюджеттік бағдарламаларының тізбесі, осы шешімге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2024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адамдар үшін коммуналдық тұрғын үй қорынан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қорғау іс-шараларын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даму трансферттері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Балқаш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даму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2 және 3-кезектегі қалаішілік су құбыры желілерін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қаласындағы №1 және №2 жылу желілерін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Балқаш қаласы Саяқ кентіндегі жылумен жабдықтау жүйесін қайта жаңғырту"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"Қалалық жағажай аймағының жағалауын қалпына келтіру" 1-кезең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"Қалалық жағажай аймағының жағалауын қалпына келтіру" 2-кезең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1 902 436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кәріз тазарту құрылыстарын салуға" жобалау-сметалық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Балқаш қаласы, 10 ықшам ауданы мекен жайында орналасқан көппәтерлі №7,8,9,10 тұрғын үйлерге және инженерлік – коммуникациялық инфрақұрылым құрылысын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дренажды, нөсер суларын тасымалдау үшін желілерді қайта жаңарту және жаңғыртуға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кәріздік коллекторларын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қалаішілік кәріз желілерін реконструкциялауға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Балқаш қаласының бюджетінен Гүлшат кентінің бюджетіне бөлінген нысаналы трансферттер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Балқаш қаласының бюджетінен Саяқ кентінің бюджетіне бөлінген нысаналы трансферттер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бюджеттің дамудың бюджеттік бағдарламаларының тізбесі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Балқаш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