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90e37" w14:textId="6a90e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қалалық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2023 жылғы 21 желтоқсандағы № 84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бастап қолданысқа енгізіледі.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жылға,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12 836 319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5 749 951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55 856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195 548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6 834 964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15 006 725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- 40 690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кредиттер– 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40 690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- 2 129 716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2 129 716 мың теңге: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33 647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2 163 363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Саран қалалық мәслихатының 15.05.2024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қалалық бюджет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жоғарғы бюджеттен берілетін нысаналы трансферттер ескерілсін.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Қалалық бюджетте қалалық бюджеттен Ақтас кентінің бюджетіне берілетін субвенциялар көлемі ескерілсін, оның ішінде: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– 387 255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– 401 777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2026 жылға – 433 919 мың теңге.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Саран қаласы әкімдігінің 2024 жылға арналған резерві 99 014 мың теңге мөлшерінде бекітілсін.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Қарағанды облысы Саран қалалық мәслихатының 28.03.2024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2024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 шешіміне 1-қосымша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қалалық бюджет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Саран қалалық мәслихатының 15.05.2024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12 836 319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5 749 951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4 555 192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6 834 964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6 834 959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6 834 959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15 006 725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140786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7 559 039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мекенге бірыңғай сәулеттік келбет беруге бағытталған, көппәтерлі тұрғын үйлердің қасбеттерін, шатырларын ағымдағы немесе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4 130 390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2 370 377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1 237 464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шаруашылығын, жер қатынастарын реттеу және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субъектілерін мемлекеттік қолдау шаралары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- 2 129 716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қалалық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7 725 445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5 249 793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3 248 828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1 854 405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1 394 423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1 093 051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1 093 051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2 109 554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7 725 445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1 919 729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шаруашылығын, жер қатынастарын реттеу және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2 117 244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1 663 564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1 663 564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қалалық бюджет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8 132 112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5 797 076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3 614 267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2 039 846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8 132 112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1 704 877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1 704 877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шаруашылығын, жер қатынастарын реттеу және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 шешіміне 4-қосымша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жоғары тұрған бюджеттерден Саран қаласына бөлінген нысаналы трансферттер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Саран қалалық мәслихатының 15.05.2024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4 706 726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 есебінен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жақсартуға берілетін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міндетті гигиеналық құралдармен қамтамасыз ету нормаларын ұлғайту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санаторийлік-курорттық емдеу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осал адамдар үшін коммуналдық тұрғын үй қорынан тұрғын үй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Дамуға арналған нысаналы трансферттер: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4 461 166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қаласындағы екінші су көтергішті жаңарту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берілетін нысаналы трансферт есебінен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2 516 060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Саран қаласында екінші су көтергішке арналған резервуар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каласының су құбыры желілерін реконструкциялау, 3-кезең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 Ақтас кентінде көтергіш сорғы станциясын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облысы, Саран қаласы, жерасты төсемінің жылу желілеріне әлеуметтік мәдени тұрмыс объектілері мен үйлерді қосу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1 566 674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Саран қаласында екінші су көтергішке арналған резервуар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3-шағынаудан, №18 үй (РТБ) мекенжайындағы үйді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Ақтас кенті, Первомайская көшесі, № 16 "Б" үйінің маңында 150 көрермен орнына арналған дене шынықтыру-сауықтыру кешенін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қаласында қазандық салу (аяқталмаған құрылыс)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