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9d2f" w14:textId="3be9d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қаласында 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2023 жылғы 29 маусымдағы № 30/06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17-бабының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 Шахтинск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қоғамының талшықты-оптикалық байланыс желісін жүргізу және пайдалану үшін, осы қаулының қосымшасына сәйкес Шахтинск қаласының аумағында орналасқан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"Шахтинск қаласының жер қатынастары, сәулет және қала құрылысы бөлімі" мемлекеттік мекемесі (Б. Мақшай)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Шахтинск қаласы әкімінің орынбасары Н.А.Мажитовке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Сервитут белгіленетін жер учаскелерінің тізбесі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облысы, Шахтинск қаласы, Абай Құнанбаев атындағы даңғылы, 50 үй ауданында орналасқан ауданы 0,0001 гектар жер учаскесі.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Қарағанды облысы, Шахтинск қаласы, Абай Құнанбаев атындағы даңғылы, 68 Б үй ауданында орналасқан ауданы 0,0029 гектар жер учаскесі.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Қарағанды облысы, Шахтинск қаласы, Абай Құнанбаев атындағы даңғылы, 68 үй ауданында орналасқан ауданы 0,0012 гектар жер учаскесі.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Қарағанды облысы, Шахтинск қаласы, Абай Құнанбаев атындағы даңғылы, 72 В үй ауданында орналасқан ауданы 0,0023 гектар жер учаскесі.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Қарағанды облысы, Шахтинск қаласы, Карл Маркс атындағы көшесі, 18 үй ауданында орналасқан ауданы 0,0003 гектар жер учаскесі.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Қарағанды облысы, Шахтинск қаласы, Карл Маркс атындағы көшесі, 56 Б үй ауданында орналасқан ауданы 0,0015 гектар жер учаскесі.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Қарағанды облысы, Шахтинск қаласы, Қазақстан көшесі, 121/1 үй ауданында орналасқан ауданы 0,0004 гектар жер учаскесі.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Қарағанды облысы, Шахтинск қаласы, Панфилов көшесі, 4 үй ауданында орналасқан ауданы 0,0119 гектар жер учаскесі.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Қарағанды облысы, Шахтинск қаласы, Парковая көшесі, 11 үй ауданында орналасқан ауданы 0,0017 гектар жер учаскесі.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Қарағанды облысы, Шахтинск қаласы, Спортивная көшесі, 24 үй ауданында орналасқан ауданы 0,0002 гектар жер учаскесі.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