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369e" w14:textId="0543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қаласында жер учаскеcіне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2023 жылғы 4 қыркүйектегі № 43/01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Жер кодексінің 18-бабының </w:t>
      </w:r>
      <w:r>
        <w:rPr>
          <w:rFonts w:ascii="Times New Roman"/>
          <w:b w:val="false"/>
          <w:i w:val="false"/>
          <w:color w:val="000000"/>
          <w:sz w:val="28"/>
        </w:rPr>
        <w:t>5-1) -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Шахтинск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Әуесқойлық (спорттық) балық аулауды жүргізу мақсатында Зирко Дмитрий Сергеевичке берілген, ауданы 11,22 га "Шахан карьерлері" су айдынында Шахтинск қаласында орналасқан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"Шахтинск қаласының жер қатынастары, сәулет және қала құрылысы бөлімі" мемлекеттік мекемесі (Б. Мақшай)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Шахтинск қаласы әкімінің орынбасары Н.А. Мажитовке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Кыдырганбеков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