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7ec0c" w14:textId="407ec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ауқымдағы табиғи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әкімінің 2023 жылғы 20 қарашадағы № 01 шешімі. Күші жойылды - Қарағанды облысы Абай ауданының әкімінің 2024 жылғы 27 ақпандағы № 02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Абай ауданының әкімінің 27.02.2024 </w:t>
      </w:r>
      <w:r>
        <w:rPr>
          <w:rFonts w:ascii="Times New Roman"/>
          <w:b w:val="false"/>
          <w:i w:val="false"/>
          <w:color w:val="ff0000"/>
          <w:sz w:val="28"/>
        </w:rPr>
        <w:t>№ 02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33-бабы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"Азаматтық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Қазақстан Республикасы Төтенше жағдайлар министрінің міндетін атқарушысының 2023 жылғы 10 мамырдағы № 240 "Табиғи және техногендiк сипаттағы төтенше жағдайлардың сыныптамасын белгілеу туралы"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 Абай ауданының Абай қаласында және Құрма ауылдық округінде жергілікті ауқымдағы табиғи сипаттағы төтенше жағдай жариялансын.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Төтенше жағдайды жою басшысы болып Абай ауданы әкімінің орынбасары Айдос Елеубекович Аскаров тағайындалсын.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 күнінен бастап қолданысқа енгізіледі және 2023 жылғы 18 қарашадан бастап туындаған құқықтық қатынастарға қолданылады.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