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cbeee" w14:textId="72cb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2018 жылғы 15 наурыздағы № 28/315 "Абай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және толықтырулар енгізу туралы</w:t>
      </w:r>
    </w:p>
    <w:p>
      <w:pPr>
        <w:spacing w:after="0"/>
        <w:ind w:left="0"/>
        <w:jc w:val="both"/>
      </w:pPr>
      <w:r>
        <w:rPr>
          <w:rFonts w:ascii="Times New Roman"/>
          <w:b w:val="false"/>
          <w:i w:val="false"/>
          <w:color w:val="000000"/>
          <w:sz w:val="28"/>
        </w:rPr>
        <w:t>Қарағанды облысы Абай аудандық мәслихатының 2023 жылғы 28 шілдедегі № 8/86 шешімі</w:t>
      </w:r>
    </w:p>
    <w:p>
      <w:pPr>
        <w:spacing w:after="0"/>
        <w:ind w:left="0"/>
        <w:jc w:val="both"/>
      </w:pPr>
      <w:bookmarkStart w:name="z4" w:id="0"/>
      <w:r>
        <w:rPr>
          <w:rFonts w:ascii="Times New Roman"/>
          <w:b w:val="false"/>
          <w:i w:val="false"/>
          <w:color w:val="000000"/>
          <w:sz w:val="28"/>
        </w:rPr>
        <w:t>
      Абай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"Абай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Абай аудандық мәслихатының 2018 жылғы 15 наурыздағы № 28/315 (нормативтік құқықтық актілерді мемлекеттік тіркеу тізілімінде № 4673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және толықтырулар енгізілсін:</w:t>
      </w:r>
    </w:p>
    <w:bookmarkEnd w:id="1"/>
    <w:bookmarkStart w:name="z6" w:id="2"/>
    <w:p>
      <w:pPr>
        <w:spacing w:after="0"/>
        <w:ind w:left="0"/>
        <w:jc w:val="both"/>
      </w:pPr>
      <w:r>
        <w:rPr>
          <w:rFonts w:ascii="Times New Roman"/>
          <w:b w:val="false"/>
          <w:i w:val="false"/>
          <w:color w:val="000000"/>
          <w:sz w:val="28"/>
        </w:rPr>
        <w:t xml:space="preserve">
      Жоғарыда айтылған шешіммен бекітілген, "Абай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3"/>
    <w:bookmarkStart w:name="z10" w:id="4"/>
    <w:p>
      <w:pPr>
        <w:spacing w:after="0"/>
        <w:ind w:left="0"/>
        <w:jc w:val="both"/>
      </w:pPr>
      <w:r>
        <w:rPr>
          <w:rFonts w:ascii="Times New Roman"/>
          <w:b w:val="false"/>
          <w:i w:val="false"/>
          <w:color w:val="000000"/>
          <w:sz w:val="28"/>
        </w:rPr>
        <w:t>
      мынадай редакциядағы 12) тармақшамен толықтырылсын:</w:t>
      </w:r>
    </w:p>
    <w:bookmarkEnd w:id="4"/>
    <w:bookmarkStart w:name="z11" w:id="5"/>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6"/>
    <w:bookmarkStart w:name="z14"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7"/>
    <w:bookmarkStart w:name="z15" w:id="8"/>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9"/>
    <w:bookmarkStart w:name="z18" w:id="10"/>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2" w:id="12"/>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2"/>
    <w:bookmarkStart w:name="z23" w:id="13"/>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3"/>
    <w:bookmarkStart w:name="z24" w:id="14"/>
    <w:p>
      <w:pPr>
        <w:spacing w:after="0"/>
        <w:ind w:left="0"/>
        <w:jc w:val="both"/>
      </w:pPr>
      <w:r>
        <w:rPr>
          <w:rFonts w:ascii="Times New Roman"/>
          <w:b w:val="false"/>
          <w:i w:val="false"/>
          <w:color w:val="000000"/>
          <w:sz w:val="28"/>
        </w:rPr>
        <w:t>
      мынадай редакциядағы 6-тараумен толықтырылсын:</w:t>
      </w:r>
    </w:p>
    <w:bookmarkEnd w:id="14"/>
    <w:bookmarkStart w:name="z25" w:id="15"/>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5"/>
    <w:bookmarkStart w:name="z26" w:id="16"/>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6"/>
    <w:bookmarkStart w:name="z27" w:id="17"/>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7"/>
    <w:bookmarkStart w:name="z28" w:id="18"/>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8"/>
    <w:bookmarkStart w:name="z29" w:id="19"/>
    <w:p>
      <w:pPr>
        <w:spacing w:after="0"/>
        <w:ind w:left="0"/>
        <w:jc w:val="both"/>
      </w:pPr>
      <w:r>
        <w:rPr>
          <w:rFonts w:ascii="Times New Roman"/>
          <w:b w:val="false"/>
          <w:i w:val="false"/>
          <w:color w:val="000000"/>
          <w:sz w:val="28"/>
        </w:rPr>
        <w:t>
      46. НМИ:</w:t>
      </w:r>
    </w:p>
    <w:bookmarkEnd w:id="19"/>
    <w:bookmarkStart w:name="z30" w:id="2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20"/>
    <w:bookmarkStart w:name="z31" w:id="21"/>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21"/>
    <w:bookmarkStart w:name="z32" w:id="2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22"/>
    <w:bookmarkStart w:name="z33" w:id="23"/>
    <w:p>
      <w:pPr>
        <w:spacing w:after="0"/>
        <w:ind w:left="0"/>
        <w:jc w:val="both"/>
      </w:pPr>
      <w:r>
        <w:rPr>
          <w:rFonts w:ascii="Times New Roman"/>
          <w:b w:val="false"/>
          <w:i w:val="false"/>
          <w:color w:val="000000"/>
          <w:sz w:val="28"/>
        </w:rPr>
        <w:t>
      4) уақытпен шектеулі (НМИ қол жеткізу мерзімі белгіленеді) болуы тиіс.</w:t>
      </w:r>
    </w:p>
    <w:bookmarkEnd w:id="23"/>
    <w:bookmarkStart w:name="z34" w:id="24"/>
    <w:p>
      <w:pPr>
        <w:spacing w:after="0"/>
        <w:ind w:left="0"/>
        <w:jc w:val="both"/>
      </w:pPr>
      <w:r>
        <w:rPr>
          <w:rFonts w:ascii="Times New Roman"/>
          <w:b w:val="false"/>
          <w:i w:val="false"/>
          <w:color w:val="000000"/>
          <w:sz w:val="28"/>
        </w:rPr>
        <w:t>
      47. НМИ саны 5 құрайды.</w:t>
      </w:r>
    </w:p>
    <w:bookmarkEnd w:id="24"/>
    <w:bookmarkStart w:name="z35" w:id="25"/>
    <w:p>
      <w:pPr>
        <w:spacing w:after="0"/>
        <w:ind w:left="0"/>
        <w:jc w:val="left"/>
      </w:pPr>
      <w:r>
        <w:rPr>
          <w:rFonts w:ascii="Times New Roman"/>
          <w:b/>
          <w:i w:val="false"/>
          <w:color w:val="000000"/>
        </w:rPr>
        <w:t xml:space="preserve"> 1-параграф. НМИ жетістігін бағалау тәртібі</w:t>
      </w:r>
    </w:p>
    <w:bookmarkEnd w:id="25"/>
    <w:bookmarkStart w:name="z36" w:id="26"/>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26"/>
    <w:bookmarkStart w:name="z37" w:id="27"/>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7"/>
    <w:bookmarkStart w:name="z38" w:id="28"/>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28"/>
    <w:bookmarkStart w:name="z39" w:id="29"/>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29"/>
    <w:bookmarkStart w:name="z40" w:id="30"/>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30"/>
    <w:bookmarkStart w:name="z41" w:id="31"/>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31"/>
    <w:bookmarkStart w:name="z42" w:id="32"/>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32"/>
    <w:bookmarkStart w:name="z43" w:id="33"/>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33"/>
    <w:bookmarkStart w:name="z44" w:id="34"/>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34"/>
    <w:bookmarkStart w:name="z45" w:id="35"/>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35"/>
    <w:bookmarkStart w:name="z46" w:id="36"/>
    <w:p>
      <w:pPr>
        <w:spacing w:after="0"/>
        <w:ind w:left="0"/>
        <w:jc w:val="both"/>
      </w:pPr>
      <w:r>
        <w:rPr>
          <w:rFonts w:ascii="Times New Roman"/>
          <w:b w:val="false"/>
          <w:i w:val="false"/>
          <w:color w:val="000000"/>
          <w:sz w:val="28"/>
        </w:rPr>
        <w:t>
      1) бағалаумен келісу;</w:t>
      </w:r>
    </w:p>
    <w:bookmarkEnd w:id="36"/>
    <w:bookmarkStart w:name="z47" w:id="37"/>
    <w:p>
      <w:pPr>
        <w:spacing w:after="0"/>
        <w:ind w:left="0"/>
        <w:jc w:val="both"/>
      </w:pPr>
      <w:r>
        <w:rPr>
          <w:rFonts w:ascii="Times New Roman"/>
          <w:b w:val="false"/>
          <w:i w:val="false"/>
          <w:color w:val="000000"/>
          <w:sz w:val="28"/>
        </w:rPr>
        <w:t>
      2) түзетуге жіберу.</w:t>
      </w:r>
    </w:p>
    <w:bookmarkEnd w:id="37"/>
    <w:bookmarkStart w:name="z48" w:id="38"/>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38"/>
    <w:bookmarkStart w:name="z49" w:id="39"/>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9"/>
    <w:bookmarkStart w:name="z50" w:id="40"/>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40"/>
    <w:bookmarkStart w:name="z51" w:id="41"/>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41"/>
    <w:bookmarkStart w:name="z52" w:id="42"/>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42"/>
    <w:bookmarkStart w:name="z53" w:id="43"/>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43"/>
    <w:bookmarkStart w:name="z54" w:id="44"/>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4"/>
    <w:bookmarkStart w:name="z55" w:id="45"/>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45"/>
    <w:bookmarkStart w:name="z56" w:id="46"/>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6"/>
    <w:bookmarkStart w:name="z57" w:id="47"/>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47"/>
    <w:bookmarkStart w:name="z58" w:id="48"/>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48"/>
    <w:bookmarkStart w:name="z59" w:id="49"/>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49"/>
    <w:bookmarkStart w:name="z60" w:id="50"/>
    <w:p>
      <w:pPr>
        <w:spacing w:after="0"/>
        <w:ind w:left="0"/>
        <w:jc w:val="both"/>
      </w:pPr>
      <w:r>
        <w:rPr>
          <w:rFonts w:ascii="Times New Roman"/>
          <w:b w:val="false"/>
          <w:i w:val="false"/>
          <w:color w:val="000000"/>
          <w:sz w:val="28"/>
        </w:rPr>
        <w:t>
      1) толтырылған бағалау парақтарын;</w:t>
      </w:r>
    </w:p>
    <w:bookmarkEnd w:id="50"/>
    <w:bookmarkStart w:name="z61" w:id="51"/>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51"/>
    <w:bookmarkStart w:name="z62" w:id="52"/>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52"/>
    <w:bookmarkStart w:name="z63" w:id="53"/>
    <w:p>
      <w:pPr>
        <w:spacing w:after="0"/>
        <w:ind w:left="0"/>
        <w:jc w:val="both"/>
      </w:pPr>
      <w:r>
        <w:rPr>
          <w:rFonts w:ascii="Times New Roman"/>
          <w:b w:val="false"/>
          <w:i w:val="false"/>
          <w:color w:val="000000"/>
          <w:sz w:val="28"/>
        </w:rPr>
        <w:t>
      1) бағалау нәтижелерін бекіту;</w:t>
      </w:r>
    </w:p>
    <w:bookmarkEnd w:id="53"/>
    <w:bookmarkStart w:name="z64" w:id="54"/>
    <w:p>
      <w:pPr>
        <w:spacing w:after="0"/>
        <w:ind w:left="0"/>
        <w:jc w:val="both"/>
      </w:pPr>
      <w:r>
        <w:rPr>
          <w:rFonts w:ascii="Times New Roman"/>
          <w:b w:val="false"/>
          <w:i w:val="false"/>
          <w:color w:val="000000"/>
          <w:sz w:val="28"/>
        </w:rPr>
        <w:t>
      2) бағалау нәтижелерін қайта қарау.</w:t>
      </w:r>
    </w:p>
    <w:bookmarkEnd w:id="54"/>
    <w:bookmarkStart w:name="z65" w:id="55"/>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55"/>
    <w:bookmarkStart w:name="z66" w:id="56"/>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56"/>
    <w:bookmarkStart w:name="z67" w:id="57"/>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57"/>
    <w:bookmarkStart w:name="z68" w:id="58"/>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58"/>
    <w:bookmarkStart w:name="z69" w:id="59"/>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9"/>
    <w:bookmarkStart w:name="z70" w:id="6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60"/>
    <w:bookmarkStart w:name="z71" w:id="61"/>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61"/>
    <w:bookmarkStart w:name="z72" w:id="62"/>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62"/>
    <w:bookmarkStart w:name="z73" w:id="6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8-қосымшаларына</w:t>
      </w:r>
      <w:r>
        <w:rPr>
          <w:rFonts w:ascii="Times New Roman"/>
          <w:b w:val="false"/>
          <w:i w:val="false"/>
          <w:color w:val="000000"/>
          <w:sz w:val="28"/>
        </w:rPr>
        <w:t xml:space="preserve"> сәйкес жаңа редакцияда жазылсын;</w:t>
      </w:r>
    </w:p>
    <w:bookmarkEnd w:id="63"/>
    <w:bookmarkStart w:name="z74" w:id="64"/>
    <w:p>
      <w:pPr>
        <w:spacing w:after="0"/>
        <w:ind w:left="0"/>
        <w:jc w:val="both"/>
      </w:pPr>
      <w:r>
        <w:rPr>
          <w:rFonts w:ascii="Times New Roman"/>
          <w:b w:val="false"/>
          <w:i w:val="false"/>
          <w:color w:val="000000"/>
          <w:sz w:val="28"/>
        </w:rPr>
        <w:t xml:space="preserve">
      осы шешімге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9, 10 және 11-қосымшалармен толықтырылсын.</w:t>
      </w:r>
    </w:p>
    <w:bookmarkEnd w:id="64"/>
    <w:bookmarkStart w:name="z75" w:id="65"/>
    <w:p>
      <w:pPr>
        <w:spacing w:after="0"/>
        <w:ind w:left="0"/>
        <w:jc w:val="both"/>
      </w:pPr>
      <w:r>
        <w:rPr>
          <w:rFonts w:ascii="Times New Roman"/>
          <w:b w:val="false"/>
          <w:i w:val="false"/>
          <w:color w:val="000000"/>
          <w:sz w:val="28"/>
        </w:rPr>
        <w:t xml:space="preserve">
      2. Әдістеменің </w:t>
      </w:r>
      <w:r>
        <w:rPr>
          <w:rFonts w:ascii="Times New Roman"/>
          <w:b w:val="false"/>
          <w:i w:val="false"/>
          <w:color w:val="000000"/>
          <w:sz w:val="28"/>
        </w:rPr>
        <w:t>2-тармағының</w:t>
      </w:r>
      <w:r>
        <w:rPr>
          <w:rFonts w:ascii="Times New Roman"/>
          <w:b w:val="false"/>
          <w:i w:val="false"/>
          <w:color w:val="000000"/>
          <w:sz w:val="28"/>
        </w:rPr>
        <w:t xml:space="preserve"> 12) тармақшасы,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6-тарауы, сондай-ақ, Әдістемеге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w:t>
      </w:r>
      <w:r>
        <w:rPr>
          <w:rFonts w:ascii="Times New Roman"/>
          <w:b w:val="false"/>
          <w:i w:val="false"/>
          <w:color w:val="000000"/>
          <w:sz w:val="28"/>
        </w:rPr>
        <w:t xml:space="preserve"> 2023 жылдың 31 тамызына дейін әрекет ететіні белгіленсін.</w:t>
      </w:r>
    </w:p>
    <w:bookmarkEnd w:id="65"/>
    <w:bookmarkStart w:name="z76" w:id="66"/>
    <w:p>
      <w:pPr>
        <w:spacing w:after="0"/>
        <w:ind w:left="0"/>
        <w:jc w:val="both"/>
      </w:pPr>
      <w:r>
        <w:rPr>
          <w:rFonts w:ascii="Times New Roman"/>
          <w:b w:val="false"/>
          <w:i w:val="false"/>
          <w:color w:val="000000"/>
          <w:sz w:val="28"/>
        </w:rPr>
        <w:t>
      3. Осы шешім оның алғаш ресми жарияланған күнінен бастап күнтізбелік он күн өткен соң қолданысқа енгізіледі.</w:t>
      </w:r>
    </w:p>
    <w:bookmarkEnd w:id="6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28 шілдедегі</w:t>
            </w:r>
            <w:r>
              <w:br/>
            </w:r>
            <w:r>
              <w:rPr>
                <w:rFonts w:ascii="Times New Roman"/>
                <w:b w:val="false"/>
                <w:i w:val="false"/>
                <w:color w:val="000000"/>
                <w:sz w:val="20"/>
              </w:rPr>
              <w:t>№ 8/86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87" w:id="67"/>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67"/>
    <w:bookmarkStart w:name="z88" w:id="68"/>
    <w:p>
      <w:pPr>
        <w:spacing w:after="0"/>
        <w:ind w:left="0"/>
        <w:jc w:val="left"/>
      </w:pPr>
      <w:r>
        <w:rPr>
          <w:rFonts w:ascii="Times New Roman"/>
          <w:b/>
          <w:i w:val="false"/>
          <w:color w:val="000000"/>
        </w:rPr>
        <w:t xml:space="preserve"> _________________________________________________</w:t>
      </w:r>
    </w:p>
    <w:bookmarkEnd w:id="68"/>
    <w:bookmarkStart w:name="z89" w:id="69"/>
    <w:p>
      <w:pPr>
        <w:spacing w:after="0"/>
        <w:ind w:left="0"/>
        <w:jc w:val="left"/>
      </w:pPr>
      <w:r>
        <w:rPr>
          <w:rFonts w:ascii="Times New Roman"/>
          <w:b/>
          <w:i w:val="false"/>
          <w:color w:val="000000"/>
        </w:rPr>
        <w:t xml:space="preserve"> жыл (жеке жоспар құрылатын кезең)</w:t>
      </w:r>
    </w:p>
    <w:bookmarkEnd w:id="69"/>
    <w:bookmarkStart w:name="z90" w:id="70"/>
    <w:p>
      <w:pPr>
        <w:spacing w:after="0"/>
        <w:ind w:left="0"/>
        <w:jc w:val="both"/>
      </w:pPr>
      <w:r>
        <w:rPr>
          <w:rFonts w:ascii="Times New Roman"/>
          <w:b w:val="false"/>
          <w:i w:val="false"/>
          <w:color w:val="000000"/>
          <w:sz w:val="28"/>
        </w:rPr>
        <w:t>
      Қызметшінің тегі, аты, әкесінің аты (болған жағдайда): __________________________ Қызметшінің лауазымы: ____________________________________________________ Қызметшінің құрылымдық бөлімшесінің атауы: ________________________________</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 w:id="71"/>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28 шілдедегі</w:t>
            </w:r>
            <w:r>
              <w:br/>
            </w:r>
            <w:r>
              <w:rPr>
                <w:rFonts w:ascii="Times New Roman"/>
                <w:b w:val="false"/>
                <w:i w:val="false"/>
                <w:color w:val="000000"/>
                <w:sz w:val="20"/>
              </w:rPr>
              <w:t>№ 8/86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"Абай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72"/>
    <w:p>
      <w:pPr>
        <w:spacing w:after="0"/>
        <w:ind w:left="0"/>
        <w:jc w:val="left"/>
      </w:pPr>
      <w:r>
        <w:rPr>
          <w:rFonts w:ascii="Times New Roman"/>
          <w:b/>
          <w:i w:val="false"/>
          <w:color w:val="000000"/>
        </w:rPr>
        <w:t xml:space="preserve"> НМИ бойынша бағалау парағы</w:t>
      </w:r>
    </w:p>
    <w:bookmarkEnd w:id="72"/>
    <w:bookmarkStart w:name="z96" w:id="73"/>
    <w:p>
      <w:pPr>
        <w:spacing w:after="0"/>
        <w:ind w:left="0"/>
        <w:jc w:val="left"/>
      </w:pPr>
      <w:r>
        <w:rPr>
          <w:rFonts w:ascii="Times New Roman"/>
          <w:b/>
          <w:i w:val="false"/>
          <w:color w:val="000000"/>
        </w:rPr>
        <w:t xml:space="preserve"> ________________________________________________</w:t>
      </w:r>
    </w:p>
    <w:bookmarkEnd w:id="73"/>
    <w:bookmarkStart w:name="z97" w:id="74"/>
    <w:p>
      <w:pPr>
        <w:spacing w:after="0"/>
        <w:ind w:left="0"/>
        <w:jc w:val="left"/>
      </w:pPr>
      <w:r>
        <w:rPr>
          <w:rFonts w:ascii="Times New Roman"/>
          <w:b/>
          <w:i w:val="false"/>
          <w:color w:val="000000"/>
        </w:rPr>
        <w:t xml:space="preserve"> (бағаланатын адамның Т.А.Ә., лауазымы)</w:t>
      </w:r>
    </w:p>
    <w:bookmarkEnd w:id="74"/>
    <w:bookmarkStart w:name="z98" w:id="75"/>
    <w:p>
      <w:pPr>
        <w:spacing w:after="0"/>
        <w:ind w:left="0"/>
        <w:jc w:val="left"/>
      </w:pPr>
      <w:r>
        <w:rPr>
          <w:rFonts w:ascii="Times New Roman"/>
          <w:b/>
          <w:i w:val="false"/>
          <w:color w:val="000000"/>
        </w:rPr>
        <w:t xml:space="preserve"> ________________________________________________</w:t>
      </w:r>
    </w:p>
    <w:bookmarkEnd w:id="75"/>
    <w:bookmarkStart w:name="z99" w:id="76"/>
    <w:p>
      <w:pPr>
        <w:spacing w:after="0"/>
        <w:ind w:left="0"/>
        <w:jc w:val="left"/>
      </w:pPr>
      <w:r>
        <w:rPr>
          <w:rFonts w:ascii="Times New Roman"/>
          <w:b/>
          <w:i w:val="false"/>
          <w:color w:val="000000"/>
        </w:rPr>
        <w:t xml:space="preserve"> (бағаланатын кезең)</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 w:id="77"/>
    <w:p>
      <w:pPr>
        <w:spacing w:after="0"/>
        <w:ind w:left="0"/>
        <w:jc w:val="both"/>
      </w:pPr>
      <w:r>
        <w:rPr>
          <w:rFonts w:ascii="Times New Roman"/>
          <w:b w:val="false"/>
          <w:i w:val="false"/>
          <w:color w:val="000000"/>
          <w:sz w:val="28"/>
        </w:rPr>
        <w:t>
       Кестенің жалғасы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 w:id="78"/>
    <w:p>
      <w:pPr>
        <w:spacing w:after="0"/>
        <w:ind w:left="0"/>
        <w:jc w:val="both"/>
      </w:pPr>
      <w:r>
        <w:rPr>
          <w:rFonts w:ascii="Times New Roman"/>
          <w:b w:val="false"/>
          <w:i w:val="false"/>
          <w:color w:val="000000"/>
          <w:sz w:val="28"/>
        </w:rPr>
        <w:t>
      Қорытынды бағалау _______________</w:t>
      </w:r>
    </w:p>
    <w:bookmarkEnd w:id="78"/>
    <w:bookmarkStart w:name="z102" w:id="79"/>
    <w:p>
      <w:pPr>
        <w:spacing w:after="0"/>
        <w:ind w:left="0"/>
        <w:jc w:val="both"/>
      </w:pPr>
      <w:r>
        <w:rPr>
          <w:rFonts w:ascii="Times New Roman"/>
          <w:b w:val="false"/>
          <w:i w:val="false"/>
          <w:color w:val="000000"/>
          <w:sz w:val="28"/>
        </w:rPr>
        <w:t>
      НМИ санына бөлінген НМИ бойынша бағалау сомасы</w:t>
      </w:r>
    </w:p>
    <w:bookmarkEnd w:id="79"/>
    <w:bookmarkStart w:name="z103" w:id="80"/>
    <w:p>
      <w:pPr>
        <w:spacing w:after="0"/>
        <w:ind w:left="0"/>
        <w:jc w:val="both"/>
      </w:pPr>
      <w:r>
        <w:rPr>
          <w:rFonts w:ascii="Times New Roman"/>
          <w:b w:val="false"/>
          <w:i w:val="false"/>
          <w:color w:val="000000"/>
          <w:sz w:val="28"/>
        </w:rPr>
        <w:t>
      Бағалау нәтижесі: ____________________</w:t>
      </w:r>
    </w:p>
    <w:bookmarkEnd w:id="80"/>
    <w:bookmarkStart w:name="z104" w:id="81"/>
    <w:p>
      <w:pPr>
        <w:spacing w:after="0"/>
        <w:ind w:left="0"/>
        <w:jc w:val="both"/>
      </w:pPr>
      <w:r>
        <w:rPr>
          <w:rFonts w:ascii="Times New Roman"/>
          <w:b w:val="false"/>
          <w:i w:val="false"/>
          <w:color w:val="000000"/>
          <w:sz w:val="28"/>
        </w:rPr>
        <w:t>
      (функционалдық міндеттерін тиімді атқарады, функционалдық</w:t>
      </w:r>
    </w:p>
    <w:bookmarkEnd w:id="81"/>
    <w:bookmarkStart w:name="z105" w:id="82"/>
    <w:p>
      <w:pPr>
        <w:spacing w:after="0"/>
        <w:ind w:left="0"/>
        <w:jc w:val="both"/>
      </w:pPr>
      <w:r>
        <w:rPr>
          <w:rFonts w:ascii="Times New Roman"/>
          <w:b w:val="false"/>
          <w:i w:val="false"/>
          <w:color w:val="000000"/>
          <w:sz w:val="28"/>
        </w:rPr>
        <w:t>
      міндеттерін тиісті түрде атқарады, функционалдық міндеттерін</w:t>
      </w:r>
    </w:p>
    <w:bookmarkEnd w:id="82"/>
    <w:bookmarkStart w:name="z106" w:id="83"/>
    <w:p>
      <w:pPr>
        <w:spacing w:after="0"/>
        <w:ind w:left="0"/>
        <w:jc w:val="both"/>
      </w:pPr>
      <w:r>
        <w:rPr>
          <w:rFonts w:ascii="Times New Roman"/>
          <w:b w:val="false"/>
          <w:i w:val="false"/>
          <w:color w:val="000000"/>
          <w:sz w:val="28"/>
        </w:rPr>
        <w:t>
      қанағаттанарлық түрде атқарады, функционалдық міндеттерін</w:t>
      </w:r>
    </w:p>
    <w:bookmarkEnd w:id="83"/>
    <w:bookmarkStart w:name="z107" w:id="84"/>
    <w:p>
      <w:pPr>
        <w:spacing w:after="0"/>
        <w:ind w:left="0"/>
        <w:jc w:val="both"/>
      </w:pPr>
      <w:r>
        <w:rPr>
          <w:rFonts w:ascii="Times New Roman"/>
          <w:b w:val="false"/>
          <w:i w:val="false"/>
          <w:color w:val="000000"/>
          <w:sz w:val="28"/>
        </w:rPr>
        <w:t>
      қанағаттанарлықсыз түрде атқарады (қанағаттанарлықсыз баға).</w:t>
      </w:r>
    </w:p>
    <w:bookmarkEnd w:id="84"/>
    <w:bookmarkStart w:name="z108" w:id="85"/>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85"/>
    <w:bookmarkStart w:name="z109" w:id="86"/>
    <w:p>
      <w:pPr>
        <w:spacing w:after="0"/>
        <w:ind w:left="0"/>
        <w:jc w:val="both"/>
      </w:pPr>
      <w:r>
        <w:rPr>
          <w:rFonts w:ascii="Times New Roman"/>
          <w:b w:val="false"/>
          <w:i w:val="false"/>
          <w:color w:val="000000"/>
          <w:sz w:val="28"/>
        </w:rPr>
        <w:t xml:space="preserve">
      Бағаланатын адам                               Бағалайтын адам </w:t>
      </w:r>
    </w:p>
    <w:bookmarkEnd w:id="86"/>
    <w:bookmarkStart w:name="z110" w:id="87"/>
    <w:p>
      <w:pPr>
        <w:spacing w:after="0"/>
        <w:ind w:left="0"/>
        <w:jc w:val="both"/>
      </w:pPr>
      <w:r>
        <w:rPr>
          <w:rFonts w:ascii="Times New Roman"/>
          <w:b w:val="false"/>
          <w:i w:val="false"/>
          <w:color w:val="000000"/>
          <w:sz w:val="28"/>
        </w:rPr>
        <w:t xml:space="preserve">
      ___________________________________ ___________________________________ (тегі, бас әріптер)                               (тегі, бас әріптер) </w:t>
      </w:r>
    </w:p>
    <w:bookmarkEnd w:id="87"/>
    <w:bookmarkStart w:name="z111" w:id="88"/>
    <w:p>
      <w:pPr>
        <w:spacing w:after="0"/>
        <w:ind w:left="0"/>
        <w:jc w:val="both"/>
      </w:pPr>
      <w:r>
        <w:rPr>
          <w:rFonts w:ascii="Times New Roman"/>
          <w:b w:val="false"/>
          <w:i w:val="false"/>
          <w:color w:val="000000"/>
          <w:sz w:val="28"/>
        </w:rPr>
        <w:t xml:space="preserve">
      күні_________________________________ күні_________________________________ </w:t>
      </w:r>
    </w:p>
    <w:bookmarkEnd w:id="88"/>
    <w:bookmarkStart w:name="z112" w:id="89"/>
    <w:p>
      <w:pPr>
        <w:spacing w:after="0"/>
        <w:ind w:left="0"/>
        <w:jc w:val="both"/>
      </w:pPr>
      <w:r>
        <w:rPr>
          <w:rFonts w:ascii="Times New Roman"/>
          <w:b w:val="false"/>
          <w:i w:val="false"/>
          <w:color w:val="000000"/>
          <w:sz w:val="28"/>
        </w:rPr>
        <w:t>
      қолы________________________________ қолы________________________________</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28 шілдедегі</w:t>
            </w:r>
            <w:r>
              <w:br/>
            </w:r>
            <w:r>
              <w:rPr>
                <w:rFonts w:ascii="Times New Roman"/>
                <w:b w:val="false"/>
                <w:i w:val="false"/>
                <w:color w:val="000000"/>
                <w:sz w:val="20"/>
              </w:rPr>
              <w:t>8/86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"Абай аудандық</w:t>
            </w:r>
            <w:r>
              <w:br/>
            </w:r>
            <w:r>
              <w:rPr>
                <w:rFonts w:ascii="Times New Roman"/>
                <w:b w:val="false"/>
                <w:i w:val="false"/>
                <w:color w:val="000000"/>
                <w:sz w:val="20"/>
              </w:rPr>
              <w:t>мәслихатаның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6" w:id="90"/>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17" w:id="91"/>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28 шілдедегі</w:t>
            </w:r>
            <w:r>
              <w:br/>
            </w:r>
            <w:r>
              <w:rPr>
                <w:rFonts w:ascii="Times New Roman"/>
                <w:b w:val="false"/>
                <w:i w:val="false"/>
                <w:color w:val="000000"/>
                <w:sz w:val="20"/>
              </w:rPr>
              <w:t>№ 8/86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"Абай аудандық</w:t>
            </w:r>
            <w:r>
              <w:br/>
            </w:r>
            <w:r>
              <w:rPr>
                <w:rFonts w:ascii="Times New Roman"/>
                <w:b w:val="false"/>
                <w:i w:val="false"/>
                <w:color w:val="000000"/>
                <w:sz w:val="20"/>
              </w:rPr>
              <w:t>мәслихатаның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1" w:id="92"/>
    <w:p>
      <w:pPr>
        <w:spacing w:after="0"/>
        <w:ind w:left="0"/>
        <w:jc w:val="left"/>
      </w:pPr>
      <w:r>
        <w:rPr>
          <w:rFonts w:ascii="Times New Roman"/>
          <w:b/>
          <w:i w:val="false"/>
          <w:color w:val="000000"/>
        </w:rPr>
        <w:t xml:space="preserve"> Саралау әдісі бойынша бағалау парағы</w:t>
      </w:r>
    </w:p>
    <w:bookmarkEnd w:id="92"/>
    <w:bookmarkStart w:name="z122" w:id="93"/>
    <w:p>
      <w:pPr>
        <w:spacing w:after="0"/>
        <w:ind w:left="0"/>
        <w:jc w:val="both"/>
      </w:pPr>
      <w:r>
        <w:rPr>
          <w:rFonts w:ascii="Times New Roman"/>
          <w:b w:val="false"/>
          <w:i w:val="false"/>
          <w:color w:val="000000"/>
          <w:sz w:val="28"/>
        </w:rPr>
        <w:t>
      Бағаланатын қызметшінің Т. А.Ә. ____________________________</w:t>
      </w:r>
    </w:p>
    <w:bookmarkEnd w:id="93"/>
    <w:bookmarkStart w:name="z123" w:id="94"/>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94"/>
    <w:bookmarkStart w:name="z124" w:id="95"/>
    <w:p>
      <w:pPr>
        <w:spacing w:after="0"/>
        <w:ind w:left="0"/>
        <w:jc w:val="both"/>
      </w:pPr>
      <w:r>
        <w:rPr>
          <w:rFonts w:ascii="Times New Roman"/>
          <w:b w:val="false"/>
          <w:i w:val="false"/>
          <w:color w:val="000000"/>
          <w:sz w:val="28"/>
        </w:rPr>
        <w:t>
      Т.А.Ә. __________________________</w:t>
      </w:r>
    </w:p>
    <w:bookmarkEnd w:id="95"/>
    <w:bookmarkStart w:name="z125" w:id="9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w:t>
      </w:r>
    </w:p>
    <w:bookmarkEnd w:id="96"/>
    <w:bookmarkStart w:name="z126" w:id="97"/>
    <w:p>
      <w:pPr>
        <w:spacing w:after="0"/>
        <w:ind w:left="0"/>
        <w:jc w:val="both"/>
      </w:pPr>
      <w:r>
        <w:rPr>
          <w:rFonts w:ascii="Times New Roman"/>
          <w:b w:val="false"/>
          <w:i w:val="false"/>
          <w:color w:val="000000"/>
          <w:sz w:val="28"/>
        </w:rPr>
        <w:t>
      бағалау) мақсатында Сізге өз әріптестеріңізді 5 баллдық шкала бойынша саралау</w:t>
      </w:r>
    </w:p>
    <w:bookmarkEnd w:id="97"/>
    <w:bookmarkStart w:name="z127" w:id="98"/>
    <w:p>
      <w:pPr>
        <w:spacing w:after="0"/>
        <w:ind w:left="0"/>
        <w:jc w:val="both"/>
      </w:pPr>
      <w:r>
        <w:rPr>
          <w:rFonts w:ascii="Times New Roman"/>
          <w:b w:val="false"/>
          <w:i w:val="false"/>
          <w:color w:val="000000"/>
          <w:sz w:val="28"/>
        </w:rPr>
        <w:t>
      әдісімен бағалауды ұсынамыз.</w:t>
      </w:r>
    </w:p>
    <w:bookmarkEnd w:id="98"/>
    <w:bookmarkStart w:name="z128" w:id="9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99"/>
    <w:bookmarkStart w:name="z129" w:id="100"/>
    <w:p>
      <w:pPr>
        <w:spacing w:after="0"/>
        <w:ind w:left="0"/>
        <w:jc w:val="both"/>
      </w:pPr>
      <w:r>
        <w:rPr>
          <w:rFonts w:ascii="Times New Roman"/>
          <w:b w:val="false"/>
          <w:i w:val="false"/>
          <w:color w:val="000000"/>
          <w:sz w:val="28"/>
        </w:rPr>
        <w:t>
      Сауалнаманы басынан аяғына дейін алаңдамай толтыру қажет.</w:t>
      </w:r>
    </w:p>
    <w:bookmarkEnd w:id="100"/>
    <w:bookmarkStart w:name="z130" w:id="101"/>
    <w:p>
      <w:pPr>
        <w:spacing w:after="0"/>
        <w:ind w:left="0"/>
        <w:jc w:val="both"/>
      </w:pPr>
      <w:r>
        <w:rPr>
          <w:rFonts w:ascii="Times New Roman"/>
          <w:b w:val="false"/>
          <w:i w:val="false"/>
          <w:color w:val="000000"/>
          <w:sz w:val="28"/>
        </w:rPr>
        <w:t>
      Осылайша, Сіз уақытты үнемдей аласыз және нәтижелердің дұрыстылығын арттыра аласыз.</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 w:id="102"/>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 Қызметшінің бағалау нәтижесі орташа қорытынды бағаның негізінде қойылады. Қойылған бағаға негіздеме ___________________</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28 шілдедегі</w:t>
            </w:r>
            <w:r>
              <w:br/>
            </w:r>
            <w:r>
              <w:rPr>
                <w:rFonts w:ascii="Times New Roman"/>
                <w:b w:val="false"/>
                <w:i w:val="false"/>
                <w:color w:val="000000"/>
                <w:sz w:val="20"/>
              </w:rPr>
              <w:t>№ 8/86 шешіміне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"Абай аудандық</w:t>
            </w:r>
            <w:r>
              <w:br/>
            </w:r>
            <w:r>
              <w:rPr>
                <w:rFonts w:ascii="Times New Roman"/>
                <w:b w:val="false"/>
                <w:i w:val="false"/>
                <w:color w:val="000000"/>
                <w:sz w:val="20"/>
              </w:rPr>
              <w:t>мәслихатаның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5" w:id="103"/>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03"/>
    <w:bookmarkStart w:name="z136" w:id="104"/>
    <w:p>
      <w:pPr>
        <w:spacing w:after="0"/>
        <w:ind w:left="0"/>
        <w:jc w:val="both"/>
      </w:pPr>
      <w:r>
        <w:rPr>
          <w:rFonts w:ascii="Times New Roman"/>
          <w:b w:val="false"/>
          <w:i w:val="false"/>
          <w:color w:val="000000"/>
          <w:sz w:val="28"/>
        </w:rPr>
        <w:t>
      Құрылымдық бөлімше басшысының Т. А.Ә___________________</w:t>
      </w:r>
    </w:p>
    <w:bookmarkEnd w:id="104"/>
    <w:bookmarkStart w:name="z137" w:id="105"/>
    <w:p>
      <w:pPr>
        <w:spacing w:after="0"/>
        <w:ind w:left="0"/>
        <w:jc w:val="both"/>
      </w:pPr>
      <w:r>
        <w:rPr>
          <w:rFonts w:ascii="Times New Roman"/>
          <w:b w:val="false"/>
          <w:i w:val="false"/>
          <w:color w:val="000000"/>
          <w:sz w:val="28"/>
        </w:rPr>
        <w:t>
      Құрметті респондент!</w:t>
      </w:r>
    </w:p>
    <w:bookmarkEnd w:id="105"/>
    <w:bookmarkStart w:name="z138" w:id="10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06"/>
    <w:bookmarkStart w:name="z139" w:id="107"/>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07"/>
    <w:bookmarkStart w:name="z140" w:id="108"/>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08"/>
    <w:bookmarkStart w:name="z141" w:id="109"/>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09"/>
    <w:bookmarkStart w:name="z142" w:id="11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10"/>
    <w:bookmarkStart w:name="z143" w:id="11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 w:id="11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12"/>
    <w:bookmarkStart w:name="z145" w:id="113"/>
    <w:p>
      <w:pPr>
        <w:spacing w:after="0"/>
        <w:ind w:left="0"/>
        <w:jc w:val="both"/>
      </w:pPr>
      <w:r>
        <w:rPr>
          <w:rFonts w:ascii="Times New Roman"/>
          <w:b w:val="false"/>
          <w:i w:val="false"/>
          <w:color w:val="000000"/>
          <w:sz w:val="28"/>
        </w:rPr>
        <w:t>
      құзырет көрінбейді;</w:t>
      </w:r>
    </w:p>
    <w:bookmarkEnd w:id="113"/>
    <w:bookmarkStart w:name="z146" w:id="114"/>
    <w:p>
      <w:pPr>
        <w:spacing w:after="0"/>
        <w:ind w:left="0"/>
        <w:jc w:val="both"/>
      </w:pPr>
      <w:r>
        <w:rPr>
          <w:rFonts w:ascii="Times New Roman"/>
          <w:b w:val="false"/>
          <w:i w:val="false"/>
          <w:color w:val="000000"/>
          <w:sz w:val="28"/>
        </w:rPr>
        <w:t>
      құзырет сирек көрінеді;</w:t>
      </w:r>
    </w:p>
    <w:bookmarkEnd w:id="114"/>
    <w:bookmarkStart w:name="z147" w:id="115"/>
    <w:p>
      <w:pPr>
        <w:spacing w:after="0"/>
        <w:ind w:left="0"/>
        <w:jc w:val="both"/>
      </w:pPr>
      <w:r>
        <w:rPr>
          <w:rFonts w:ascii="Times New Roman"/>
          <w:b w:val="false"/>
          <w:i w:val="false"/>
          <w:color w:val="000000"/>
          <w:sz w:val="28"/>
        </w:rPr>
        <w:t>
      құзырет жағдайлардың жартысында көрінеді;</w:t>
      </w:r>
    </w:p>
    <w:bookmarkEnd w:id="115"/>
    <w:bookmarkStart w:name="z148" w:id="116"/>
    <w:p>
      <w:pPr>
        <w:spacing w:after="0"/>
        <w:ind w:left="0"/>
        <w:jc w:val="both"/>
      </w:pPr>
      <w:r>
        <w:rPr>
          <w:rFonts w:ascii="Times New Roman"/>
          <w:b w:val="false"/>
          <w:i w:val="false"/>
          <w:color w:val="000000"/>
          <w:sz w:val="28"/>
        </w:rPr>
        <w:t>
      құзырет көп жағдайда көрінеді;</w:t>
      </w:r>
    </w:p>
    <w:bookmarkEnd w:id="116"/>
    <w:bookmarkStart w:name="z149" w:id="117"/>
    <w:p>
      <w:pPr>
        <w:spacing w:after="0"/>
        <w:ind w:left="0"/>
        <w:jc w:val="both"/>
      </w:pPr>
      <w:r>
        <w:rPr>
          <w:rFonts w:ascii="Times New Roman"/>
          <w:b w:val="false"/>
          <w:i w:val="false"/>
          <w:color w:val="000000"/>
          <w:sz w:val="28"/>
        </w:rPr>
        <w:t>
      құзырет әрқашан көрінеді.</w:t>
      </w:r>
    </w:p>
    <w:bookmarkEnd w:id="117"/>
    <w:bookmarkStart w:name="z150" w:id="11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28 шілдедегі</w:t>
            </w:r>
            <w:r>
              <w:br/>
            </w:r>
            <w:r>
              <w:rPr>
                <w:rFonts w:ascii="Times New Roman"/>
                <w:b w:val="false"/>
                <w:i w:val="false"/>
                <w:color w:val="000000"/>
                <w:sz w:val="20"/>
              </w:rPr>
              <w:t>№ 8/86 шешіміне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"Абай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4" w:id="119"/>
    <w:p>
      <w:pPr>
        <w:spacing w:after="0"/>
        <w:ind w:left="0"/>
        <w:jc w:val="left"/>
      </w:pPr>
      <w:r>
        <w:rPr>
          <w:rFonts w:ascii="Times New Roman"/>
          <w:b/>
          <w:i w:val="false"/>
          <w:color w:val="000000"/>
        </w:rPr>
        <w:t xml:space="preserve"> "Б" корпусы қызметшілерін 360 әдісімен бағалау парағы</w:t>
      </w:r>
    </w:p>
    <w:bookmarkEnd w:id="119"/>
    <w:bookmarkStart w:name="z155" w:id="120"/>
    <w:p>
      <w:pPr>
        <w:spacing w:after="0"/>
        <w:ind w:left="0"/>
        <w:jc w:val="both"/>
      </w:pPr>
      <w:r>
        <w:rPr>
          <w:rFonts w:ascii="Times New Roman"/>
          <w:b w:val="false"/>
          <w:i w:val="false"/>
          <w:color w:val="000000"/>
          <w:sz w:val="28"/>
        </w:rPr>
        <w:t>
      Бағаланатын қызметкердің Т.А.Ә ______________________________</w:t>
      </w:r>
    </w:p>
    <w:bookmarkEnd w:id="120"/>
    <w:bookmarkStart w:name="z156" w:id="121"/>
    <w:p>
      <w:pPr>
        <w:spacing w:after="0"/>
        <w:ind w:left="0"/>
        <w:jc w:val="both"/>
      </w:pPr>
      <w:r>
        <w:rPr>
          <w:rFonts w:ascii="Times New Roman"/>
          <w:b w:val="false"/>
          <w:i w:val="false"/>
          <w:color w:val="000000"/>
          <w:sz w:val="28"/>
        </w:rPr>
        <w:t>
      Құрметті респондент!</w:t>
      </w:r>
    </w:p>
    <w:bookmarkEnd w:id="121"/>
    <w:bookmarkStart w:name="z157" w:id="12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22"/>
    <w:bookmarkStart w:name="z158" w:id="12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23"/>
    <w:bookmarkStart w:name="z159" w:id="12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24"/>
    <w:bookmarkStart w:name="z160" w:id="12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25"/>
    <w:bookmarkStart w:name="z161" w:id="12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26"/>
    <w:bookmarkStart w:name="z162" w:id="12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 w:id="12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28"/>
    <w:bookmarkStart w:name="z164" w:id="129"/>
    <w:p>
      <w:pPr>
        <w:spacing w:after="0"/>
        <w:ind w:left="0"/>
        <w:jc w:val="both"/>
      </w:pPr>
      <w:r>
        <w:rPr>
          <w:rFonts w:ascii="Times New Roman"/>
          <w:b w:val="false"/>
          <w:i w:val="false"/>
          <w:color w:val="000000"/>
          <w:sz w:val="28"/>
        </w:rPr>
        <w:t>
      құзырет көрінбейді;</w:t>
      </w:r>
    </w:p>
    <w:bookmarkEnd w:id="129"/>
    <w:bookmarkStart w:name="z165" w:id="130"/>
    <w:p>
      <w:pPr>
        <w:spacing w:after="0"/>
        <w:ind w:left="0"/>
        <w:jc w:val="both"/>
      </w:pPr>
      <w:r>
        <w:rPr>
          <w:rFonts w:ascii="Times New Roman"/>
          <w:b w:val="false"/>
          <w:i w:val="false"/>
          <w:color w:val="000000"/>
          <w:sz w:val="28"/>
        </w:rPr>
        <w:t>
      құзырет сирек көрінеді;</w:t>
      </w:r>
    </w:p>
    <w:bookmarkEnd w:id="130"/>
    <w:bookmarkStart w:name="z166" w:id="131"/>
    <w:p>
      <w:pPr>
        <w:spacing w:after="0"/>
        <w:ind w:left="0"/>
        <w:jc w:val="both"/>
      </w:pPr>
      <w:r>
        <w:rPr>
          <w:rFonts w:ascii="Times New Roman"/>
          <w:b w:val="false"/>
          <w:i w:val="false"/>
          <w:color w:val="000000"/>
          <w:sz w:val="28"/>
        </w:rPr>
        <w:t>
      құзырет жағдайлардың жартысында көрінеді;</w:t>
      </w:r>
    </w:p>
    <w:bookmarkEnd w:id="131"/>
    <w:bookmarkStart w:name="z167" w:id="132"/>
    <w:p>
      <w:pPr>
        <w:spacing w:after="0"/>
        <w:ind w:left="0"/>
        <w:jc w:val="both"/>
      </w:pPr>
      <w:r>
        <w:rPr>
          <w:rFonts w:ascii="Times New Roman"/>
          <w:b w:val="false"/>
          <w:i w:val="false"/>
          <w:color w:val="000000"/>
          <w:sz w:val="28"/>
        </w:rPr>
        <w:t>
      құзырет көп жағдайда көрінеді;</w:t>
      </w:r>
    </w:p>
    <w:bookmarkEnd w:id="132"/>
    <w:bookmarkStart w:name="z168" w:id="133"/>
    <w:p>
      <w:pPr>
        <w:spacing w:after="0"/>
        <w:ind w:left="0"/>
        <w:jc w:val="both"/>
      </w:pPr>
      <w:r>
        <w:rPr>
          <w:rFonts w:ascii="Times New Roman"/>
          <w:b w:val="false"/>
          <w:i w:val="false"/>
          <w:color w:val="000000"/>
          <w:sz w:val="28"/>
        </w:rPr>
        <w:t>
      құзырет әрқашан көрінеді.</w:t>
      </w:r>
    </w:p>
    <w:bookmarkEnd w:id="133"/>
    <w:bookmarkStart w:name="z169" w:id="13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28 шілдедегі</w:t>
            </w:r>
            <w:r>
              <w:br/>
            </w:r>
            <w:r>
              <w:rPr>
                <w:rFonts w:ascii="Times New Roman"/>
                <w:b w:val="false"/>
                <w:i w:val="false"/>
                <w:color w:val="000000"/>
                <w:sz w:val="20"/>
              </w:rPr>
              <w:t>№ 8/86 шешіміне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"Абай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3" w:id="135"/>
    <w:p>
      <w:pPr>
        <w:spacing w:after="0"/>
        <w:ind w:left="0"/>
        <w:jc w:val="left"/>
      </w:pPr>
      <w:r>
        <w:rPr>
          <w:rFonts w:ascii="Times New Roman"/>
          <w:b/>
          <w:i w:val="false"/>
          <w:color w:val="000000"/>
        </w:rPr>
        <w:t xml:space="preserve"> Қызметшіні 360 әдісімен бағалау нәтижесі</w:t>
      </w:r>
    </w:p>
    <w:bookmarkEnd w:id="135"/>
    <w:bookmarkStart w:name="z174" w:id="136"/>
    <w:p>
      <w:pPr>
        <w:spacing w:after="0"/>
        <w:ind w:left="0"/>
        <w:jc w:val="left"/>
      </w:pPr>
      <w:r>
        <w:rPr>
          <w:rFonts w:ascii="Times New Roman"/>
          <w:b/>
          <w:i w:val="false"/>
          <w:color w:val="000000"/>
        </w:rPr>
        <w:t xml:space="preserve"> (құрылымдық бөлімшелердің басшылары үшін)</w:t>
      </w:r>
    </w:p>
    <w:bookmarkEnd w:id="136"/>
    <w:bookmarkStart w:name="z175" w:id="137"/>
    <w:p>
      <w:pPr>
        <w:spacing w:after="0"/>
        <w:ind w:left="0"/>
        <w:jc w:val="both"/>
      </w:pPr>
      <w:r>
        <w:rPr>
          <w:rFonts w:ascii="Times New Roman"/>
          <w:b w:val="false"/>
          <w:i w:val="false"/>
          <w:color w:val="000000"/>
          <w:sz w:val="28"/>
        </w:rPr>
        <w:t>
      Құрылымдық бөлімше басшысының Т. А.Ә. _________________</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176" w:id="13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38"/>
    <w:bookmarkStart w:name="z177" w:id="139"/>
    <w:p>
      <w:pPr>
        <w:spacing w:after="0"/>
        <w:ind w:left="0"/>
        <w:jc w:val="both"/>
      </w:pPr>
      <w:r>
        <w:rPr>
          <w:rFonts w:ascii="Times New Roman"/>
          <w:b w:val="false"/>
          <w:i w:val="false"/>
          <w:color w:val="000000"/>
          <w:sz w:val="28"/>
        </w:rPr>
        <w:t>
      Бағалау нәтижесі: _______________________________</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28 шілдедегі</w:t>
            </w:r>
            <w:r>
              <w:br/>
            </w:r>
            <w:r>
              <w:rPr>
                <w:rFonts w:ascii="Times New Roman"/>
                <w:b w:val="false"/>
                <w:i w:val="false"/>
                <w:color w:val="000000"/>
                <w:sz w:val="20"/>
              </w:rPr>
              <w:t>№ 8/86 шешіміне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"Абай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1" w:id="140"/>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40"/>
    <w:bookmarkStart w:name="z182" w:id="141"/>
    <w:p>
      <w:pPr>
        <w:spacing w:after="0"/>
        <w:ind w:left="0"/>
        <w:jc w:val="both"/>
      </w:pPr>
      <w:r>
        <w:rPr>
          <w:rFonts w:ascii="Times New Roman"/>
          <w:b w:val="false"/>
          <w:i w:val="false"/>
          <w:color w:val="000000"/>
          <w:sz w:val="28"/>
        </w:rPr>
        <w:t>
      Бағаланатын қызметшінің Т. А.Ә.__________________________</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183" w:id="14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42"/>
    <w:bookmarkStart w:name="z184" w:id="143"/>
    <w:p>
      <w:pPr>
        <w:spacing w:after="0"/>
        <w:ind w:left="0"/>
        <w:jc w:val="both"/>
      </w:pPr>
      <w:r>
        <w:rPr>
          <w:rFonts w:ascii="Times New Roman"/>
          <w:b w:val="false"/>
          <w:i w:val="false"/>
          <w:color w:val="000000"/>
          <w:sz w:val="28"/>
        </w:rPr>
        <w:t>
      Бағалау нәтижесі: ______________________________</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28 шілдедігі</w:t>
            </w:r>
            <w:r>
              <w:br/>
            </w:r>
            <w:r>
              <w:rPr>
                <w:rFonts w:ascii="Times New Roman"/>
                <w:b w:val="false"/>
                <w:i w:val="false"/>
                <w:color w:val="000000"/>
                <w:sz w:val="20"/>
              </w:rPr>
              <w:t>№ 8/86 шешіміне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"Абай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94" w:id="14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44"/>
    <w:bookmarkStart w:name="z195" w:id="145"/>
    <w:p>
      <w:pPr>
        <w:spacing w:after="0"/>
        <w:ind w:left="0"/>
        <w:jc w:val="left"/>
      </w:pPr>
      <w:r>
        <w:rPr>
          <w:rFonts w:ascii="Times New Roman"/>
          <w:b/>
          <w:i w:val="false"/>
          <w:color w:val="000000"/>
        </w:rPr>
        <w:t xml:space="preserve"> __________________________________</w:t>
      </w:r>
    </w:p>
    <w:bookmarkEnd w:id="145"/>
    <w:bookmarkStart w:name="z196" w:id="146"/>
    <w:p>
      <w:pPr>
        <w:spacing w:after="0"/>
        <w:ind w:left="0"/>
        <w:jc w:val="left"/>
      </w:pPr>
      <w:r>
        <w:rPr>
          <w:rFonts w:ascii="Times New Roman"/>
          <w:b/>
          <w:i w:val="false"/>
          <w:color w:val="000000"/>
        </w:rPr>
        <w:t xml:space="preserve"> жыл (жеке жоспар құрастырылатын кезең)</w:t>
      </w:r>
    </w:p>
    <w:bookmarkEnd w:id="146"/>
    <w:bookmarkStart w:name="z197" w:id="147"/>
    <w:p>
      <w:pPr>
        <w:spacing w:after="0"/>
        <w:ind w:left="0"/>
        <w:jc w:val="both"/>
      </w:pPr>
      <w:r>
        <w:rPr>
          <w:rFonts w:ascii="Times New Roman"/>
          <w:b w:val="false"/>
          <w:i w:val="false"/>
          <w:color w:val="000000"/>
          <w:sz w:val="28"/>
        </w:rPr>
        <w:t>
      Қызметшінің (тегі, аты, әкесінің аты (болған жағдайда)) ________________ Қызметшінің лауазымы: ____________________________________________ Қызметшінің құрылымдық бөлімшесінің атауы: ________________________</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8" w:id="148"/>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148"/>
    <w:bookmarkStart w:name="z199" w:id="149"/>
    <w:p>
      <w:pPr>
        <w:spacing w:after="0"/>
        <w:ind w:left="0"/>
        <w:jc w:val="both"/>
      </w:pPr>
      <w:r>
        <w:rPr>
          <w:rFonts w:ascii="Times New Roman"/>
          <w:b w:val="false"/>
          <w:i w:val="false"/>
          <w:color w:val="000000"/>
          <w:sz w:val="28"/>
        </w:rPr>
        <w:t xml:space="preserve">
      Қызметші                               Тікелей басшы </w:t>
      </w:r>
    </w:p>
    <w:bookmarkEnd w:id="149"/>
    <w:bookmarkStart w:name="z200" w:id="150"/>
    <w:p>
      <w:pPr>
        <w:spacing w:after="0"/>
        <w:ind w:left="0"/>
        <w:jc w:val="both"/>
      </w:pPr>
      <w:r>
        <w:rPr>
          <w:rFonts w:ascii="Times New Roman"/>
          <w:b w:val="false"/>
          <w:i w:val="false"/>
          <w:color w:val="000000"/>
          <w:sz w:val="28"/>
        </w:rPr>
        <w:t>
      ___________________________             ___________________________</w:t>
      </w:r>
    </w:p>
    <w:bookmarkEnd w:id="150"/>
    <w:bookmarkStart w:name="z201" w:id="151"/>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bookmarkEnd w:id="151"/>
    <w:bookmarkStart w:name="z202" w:id="152"/>
    <w:p>
      <w:pPr>
        <w:spacing w:after="0"/>
        <w:ind w:left="0"/>
        <w:jc w:val="both"/>
      </w:pPr>
      <w:r>
        <w:rPr>
          <w:rFonts w:ascii="Times New Roman"/>
          <w:b w:val="false"/>
          <w:i w:val="false"/>
          <w:color w:val="000000"/>
          <w:sz w:val="28"/>
        </w:rPr>
        <w:t>
      күні _______________________             күні _______________________</w:t>
      </w:r>
    </w:p>
    <w:bookmarkEnd w:id="152"/>
    <w:bookmarkStart w:name="z203" w:id="153"/>
    <w:p>
      <w:pPr>
        <w:spacing w:after="0"/>
        <w:ind w:left="0"/>
        <w:jc w:val="both"/>
      </w:pPr>
      <w:r>
        <w:rPr>
          <w:rFonts w:ascii="Times New Roman"/>
          <w:b w:val="false"/>
          <w:i w:val="false"/>
          <w:color w:val="000000"/>
          <w:sz w:val="28"/>
        </w:rPr>
        <w:t>
      қолы ____________________             қолы ____________________</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28 шілдедігі</w:t>
            </w:r>
            <w:r>
              <w:br/>
            </w:r>
            <w:r>
              <w:rPr>
                <w:rFonts w:ascii="Times New Roman"/>
                <w:b w:val="false"/>
                <w:i w:val="false"/>
                <w:color w:val="000000"/>
                <w:sz w:val="20"/>
              </w:rPr>
              <w:t>№ 8/86 шешіміне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"Абай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213" w:id="154"/>
    <w:p>
      <w:pPr>
        <w:spacing w:after="0"/>
        <w:ind w:left="0"/>
        <w:jc w:val="left"/>
      </w:pPr>
      <w:r>
        <w:rPr>
          <w:rFonts w:ascii="Times New Roman"/>
          <w:b/>
          <w:i w:val="false"/>
          <w:color w:val="000000"/>
        </w:rPr>
        <w:t xml:space="preserve"> НМИ бойынша бағалау парағы</w:t>
      </w:r>
    </w:p>
    <w:bookmarkEnd w:id="154"/>
    <w:bookmarkStart w:name="z214" w:id="155"/>
    <w:p>
      <w:pPr>
        <w:spacing w:after="0"/>
        <w:ind w:left="0"/>
        <w:jc w:val="left"/>
      </w:pPr>
      <w:r>
        <w:rPr>
          <w:rFonts w:ascii="Times New Roman"/>
          <w:b/>
          <w:i w:val="false"/>
          <w:color w:val="000000"/>
        </w:rPr>
        <w:t xml:space="preserve"> ____________________________________________</w:t>
      </w:r>
    </w:p>
    <w:bookmarkEnd w:id="155"/>
    <w:bookmarkStart w:name="z215" w:id="156"/>
    <w:p>
      <w:pPr>
        <w:spacing w:after="0"/>
        <w:ind w:left="0"/>
        <w:jc w:val="left"/>
      </w:pPr>
      <w:r>
        <w:rPr>
          <w:rFonts w:ascii="Times New Roman"/>
          <w:b/>
          <w:i w:val="false"/>
          <w:color w:val="000000"/>
        </w:rPr>
        <w:t xml:space="preserve"> (Т.А.Ә.,бағаланатын тұлғаның лауазымы)</w:t>
      </w:r>
    </w:p>
    <w:bookmarkEnd w:id="156"/>
    <w:bookmarkStart w:name="z216" w:id="157"/>
    <w:p>
      <w:pPr>
        <w:spacing w:after="0"/>
        <w:ind w:left="0"/>
        <w:jc w:val="left"/>
      </w:pPr>
      <w:r>
        <w:rPr>
          <w:rFonts w:ascii="Times New Roman"/>
          <w:b/>
          <w:i w:val="false"/>
          <w:color w:val="000000"/>
        </w:rPr>
        <w:t xml:space="preserve"> ____________________________________</w:t>
      </w:r>
    </w:p>
    <w:bookmarkEnd w:id="157"/>
    <w:bookmarkStart w:name="z217" w:id="158"/>
    <w:p>
      <w:pPr>
        <w:spacing w:after="0"/>
        <w:ind w:left="0"/>
        <w:jc w:val="left"/>
      </w:pPr>
      <w:r>
        <w:rPr>
          <w:rFonts w:ascii="Times New Roman"/>
          <w:b/>
          <w:i w:val="false"/>
          <w:color w:val="000000"/>
        </w:rPr>
        <w:t xml:space="preserve"> (бағаланатын кезең)</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9"/>
          <w:p>
            <w:pPr>
              <w:spacing w:after="20"/>
              <w:ind w:left="20"/>
              <w:jc w:val="both"/>
            </w:pPr>
            <w:r>
              <w:rPr>
                <w:rFonts w:ascii="Times New Roman"/>
                <w:b w:val="false"/>
                <w:i w:val="false"/>
                <w:color w:val="000000"/>
                <w:sz w:val="20"/>
              </w:rPr>
              <w:t>
Өлшем</w:t>
            </w:r>
          </w:p>
          <w:bookmarkEnd w:id="159"/>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 w:id="160"/>
    <w:p>
      <w:pPr>
        <w:spacing w:after="0"/>
        <w:ind w:left="0"/>
        <w:jc w:val="both"/>
      </w:pPr>
      <w:r>
        <w:rPr>
          <w:rFonts w:ascii="Times New Roman"/>
          <w:b w:val="false"/>
          <w:i w:val="false"/>
          <w:color w:val="000000"/>
          <w:sz w:val="28"/>
        </w:rPr>
        <w:t>
      Бағалау нәтижесі ________________________________________</w:t>
      </w:r>
    </w:p>
    <w:bookmarkEnd w:id="160"/>
    <w:bookmarkStart w:name="z220" w:id="161"/>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61"/>
    <w:bookmarkStart w:name="z221" w:id="162"/>
    <w:p>
      <w:pPr>
        <w:spacing w:after="0"/>
        <w:ind w:left="0"/>
        <w:jc w:val="both"/>
      </w:pPr>
      <w:r>
        <w:rPr>
          <w:rFonts w:ascii="Times New Roman"/>
          <w:b w:val="false"/>
          <w:i w:val="false"/>
          <w:color w:val="000000"/>
          <w:sz w:val="28"/>
        </w:rPr>
        <w:t>
      Қызметші                         Тікелей басшы</w:t>
      </w:r>
    </w:p>
    <w:bookmarkEnd w:id="162"/>
    <w:bookmarkStart w:name="z222" w:id="163"/>
    <w:p>
      <w:pPr>
        <w:spacing w:after="0"/>
        <w:ind w:left="0"/>
        <w:jc w:val="both"/>
      </w:pPr>
      <w:r>
        <w:rPr>
          <w:rFonts w:ascii="Times New Roman"/>
          <w:b w:val="false"/>
          <w:i w:val="false"/>
          <w:color w:val="000000"/>
          <w:sz w:val="28"/>
        </w:rPr>
        <w:t>
      __________________________       _________________________</w:t>
      </w:r>
    </w:p>
    <w:bookmarkEnd w:id="163"/>
    <w:bookmarkStart w:name="z223" w:id="164"/>
    <w:p>
      <w:pPr>
        <w:spacing w:after="0"/>
        <w:ind w:left="0"/>
        <w:jc w:val="both"/>
      </w:pPr>
      <w:r>
        <w:rPr>
          <w:rFonts w:ascii="Times New Roman"/>
          <w:b w:val="false"/>
          <w:i w:val="false"/>
          <w:color w:val="000000"/>
          <w:sz w:val="28"/>
        </w:rPr>
        <w:t xml:space="preserve">
       (тегі, аты-жөні)                   (тегі, аты-жөні) </w:t>
      </w:r>
    </w:p>
    <w:bookmarkEnd w:id="164"/>
    <w:bookmarkStart w:name="z224" w:id="165"/>
    <w:p>
      <w:pPr>
        <w:spacing w:after="0"/>
        <w:ind w:left="0"/>
        <w:jc w:val="both"/>
      </w:pPr>
      <w:r>
        <w:rPr>
          <w:rFonts w:ascii="Times New Roman"/>
          <w:b w:val="false"/>
          <w:i w:val="false"/>
          <w:color w:val="000000"/>
          <w:sz w:val="28"/>
        </w:rPr>
        <w:t>
      күні _____________________      күні _____________________</w:t>
      </w:r>
    </w:p>
    <w:bookmarkEnd w:id="165"/>
    <w:bookmarkStart w:name="z225" w:id="166"/>
    <w:p>
      <w:pPr>
        <w:spacing w:after="0"/>
        <w:ind w:left="0"/>
        <w:jc w:val="both"/>
      </w:pPr>
      <w:r>
        <w:rPr>
          <w:rFonts w:ascii="Times New Roman"/>
          <w:b w:val="false"/>
          <w:i w:val="false"/>
          <w:color w:val="000000"/>
          <w:sz w:val="28"/>
        </w:rPr>
        <w:t>
      қолы ____________________      қолы ____________________</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28 шілдедегі</w:t>
            </w:r>
            <w:r>
              <w:br/>
            </w:r>
            <w:r>
              <w:rPr>
                <w:rFonts w:ascii="Times New Roman"/>
                <w:b w:val="false"/>
                <w:i w:val="false"/>
                <w:color w:val="000000"/>
                <w:sz w:val="20"/>
              </w:rPr>
              <w:t>№ 8/86 шешіміне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"Абай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w:t>
            </w:r>
          </w:p>
        </w:tc>
      </w:tr>
    </w:tbl>
    <w:bookmarkStart w:name="z235" w:id="167"/>
    <w:p>
      <w:pPr>
        <w:spacing w:after="0"/>
        <w:ind w:left="0"/>
        <w:jc w:val="left"/>
      </w:pPr>
      <w:r>
        <w:rPr>
          <w:rFonts w:ascii="Times New Roman"/>
          <w:b/>
          <w:i w:val="false"/>
          <w:color w:val="000000"/>
        </w:rPr>
        <w:t xml:space="preserve"> Бағалау жөніндегі комиссия отырысының хаттамасы</w:t>
      </w:r>
    </w:p>
    <w:bookmarkEnd w:id="167"/>
    <w:bookmarkStart w:name="z236" w:id="168"/>
    <w:p>
      <w:pPr>
        <w:spacing w:after="0"/>
        <w:ind w:left="0"/>
        <w:jc w:val="left"/>
      </w:pPr>
      <w:r>
        <w:rPr>
          <w:rFonts w:ascii="Times New Roman"/>
          <w:b/>
          <w:i w:val="false"/>
          <w:color w:val="000000"/>
        </w:rPr>
        <w:t xml:space="preserve"> ____________________________________________________________________</w:t>
      </w:r>
    </w:p>
    <w:bookmarkEnd w:id="168"/>
    <w:bookmarkStart w:name="z237" w:id="169"/>
    <w:p>
      <w:pPr>
        <w:spacing w:after="0"/>
        <w:ind w:left="0"/>
        <w:jc w:val="left"/>
      </w:pPr>
      <w:r>
        <w:rPr>
          <w:rFonts w:ascii="Times New Roman"/>
          <w:b/>
          <w:i w:val="false"/>
          <w:color w:val="000000"/>
        </w:rPr>
        <w:t xml:space="preserve"> (мемлекеттік органның атауы)</w:t>
      </w:r>
    </w:p>
    <w:bookmarkEnd w:id="169"/>
    <w:bookmarkStart w:name="z238" w:id="170"/>
    <w:p>
      <w:pPr>
        <w:spacing w:after="0"/>
        <w:ind w:left="0"/>
        <w:jc w:val="left"/>
      </w:pPr>
      <w:r>
        <w:rPr>
          <w:rFonts w:ascii="Times New Roman"/>
          <w:b/>
          <w:i w:val="false"/>
          <w:color w:val="000000"/>
        </w:rPr>
        <w:t xml:space="preserve"> ____________________________________________________________________</w:t>
      </w:r>
    </w:p>
    <w:bookmarkEnd w:id="170"/>
    <w:bookmarkStart w:name="z239" w:id="171"/>
    <w:p>
      <w:pPr>
        <w:spacing w:after="0"/>
        <w:ind w:left="0"/>
        <w:jc w:val="left"/>
      </w:pPr>
      <w:r>
        <w:rPr>
          <w:rFonts w:ascii="Times New Roman"/>
          <w:b/>
          <w:i w:val="false"/>
          <w:color w:val="000000"/>
        </w:rPr>
        <w:t xml:space="preserve"> (бағалау мерзімі жыл)</w:t>
      </w:r>
    </w:p>
    <w:bookmarkEnd w:id="171"/>
    <w:bookmarkStart w:name="z240" w:id="172"/>
    <w:p>
      <w:pPr>
        <w:spacing w:after="0"/>
        <w:ind w:left="0"/>
        <w:jc w:val="both"/>
      </w:pPr>
      <w:r>
        <w:rPr>
          <w:rFonts w:ascii="Times New Roman"/>
          <w:b w:val="false"/>
          <w:i w:val="false"/>
          <w:color w:val="000000"/>
          <w:sz w:val="28"/>
        </w:rPr>
        <w:t>
      Бағалау нәтижелері</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1" w:id="173"/>
    <w:p>
      <w:pPr>
        <w:spacing w:after="0"/>
        <w:ind w:left="0"/>
        <w:jc w:val="both"/>
      </w:pPr>
      <w:r>
        <w:rPr>
          <w:rFonts w:ascii="Times New Roman"/>
          <w:b w:val="false"/>
          <w:i w:val="false"/>
          <w:color w:val="000000"/>
          <w:sz w:val="28"/>
        </w:rPr>
        <w:t xml:space="preserve">
      Комиссия қорытындысы: ________________________________________ </w:t>
      </w:r>
    </w:p>
    <w:bookmarkEnd w:id="173"/>
    <w:bookmarkStart w:name="z242" w:id="174"/>
    <w:p>
      <w:pPr>
        <w:spacing w:after="0"/>
        <w:ind w:left="0"/>
        <w:jc w:val="both"/>
      </w:pPr>
      <w:r>
        <w:rPr>
          <w:rFonts w:ascii="Times New Roman"/>
          <w:b w:val="false"/>
          <w:i w:val="false"/>
          <w:color w:val="000000"/>
          <w:sz w:val="28"/>
        </w:rPr>
        <w:t>
      Тексерілді:</w:t>
      </w:r>
    </w:p>
    <w:bookmarkEnd w:id="174"/>
    <w:bookmarkStart w:name="z243" w:id="175"/>
    <w:p>
      <w:pPr>
        <w:spacing w:after="0"/>
        <w:ind w:left="0"/>
        <w:jc w:val="both"/>
      </w:pPr>
      <w:r>
        <w:rPr>
          <w:rFonts w:ascii="Times New Roman"/>
          <w:b w:val="false"/>
          <w:i w:val="false"/>
          <w:color w:val="000000"/>
          <w:sz w:val="28"/>
        </w:rPr>
        <w:t xml:space="preserve">
      Комиссияның хатшысы: _________________________ </w:t>
      </w:r>
    </w:p>
    <w:bookmarkEnd w:id="175"/>
    <w:bookmarkStart w:name="z244" w:id="176"/>
    <w:p>
      <w:pPr>
        <w:spacing w:after="0"/>
        <w:ind w:left="0"/>
        <w:jc w:val="both"/>
      </w:pPr>
      <w:r>
        <w:rPr>
          <w:rFonts w:ascii="Times New Roman"/>
          <w:b w:val="false"/>
          <w:i w:val="false"/>
          <w:color w:val="000000"/>
          <w:sz w:val="28"/>
        </w:rPr>
        <w:t>
      Күні: ___________ (тегі, аты-жөні, қолы)</w:t>
      </w:r>
    </w:p>
    <w:bookmarkEnd w:id="176"/>
    <w:bookmarkStart w:name="z245" w:id="177"/>
    <w:p>
      <w:pPr>
        <w:spacing w:after="0"/>
        <w:ind w:left="0"/>
        <w:jc w:val="both"/>
      </w:pPr>
      <w:r>
        <w:rPr>
          <w:rFonts w:ascii="Times New Roman"/>
          <w:b w:val="false"/>
          <w:i w:val="false"/>
          <w:color w:val="000000"/>
          <w:sz w:val="28"/>
        </w:rPr>
        <w:t xml:space="preserve">
      Комиссияның төрағасы: _________________________ </w:t>
      </w:r>
    </w:p>
    <w:bookmarkEnd w:id="177"/>
    <w:bookmarkStart w:name="z246" w:id="178"/>
    <w:p>
      <w:pPr>
        <w:spacing w:after="0"/>
        <w:ind w:left="0"/>
        <w:jc w:val="both"/>
      </w:pPr>
      <w:r>
        <w:rPr>
          <w:rFonts w:ascii="Times New Roman"/>
          <w:b w:val="false"/>
          <w:i w:val="false"/>
          <w:color w:val="000000"/>
          <w:sz w:val="28"/>
        </w:rPr>
        <w:t>
      Күні: ____________ (тегі, аты-жөні, қолы)</w:t>
      </w:r>
    </w:p>
    <w:bookmarkEnd w:id="178"/>
    <w:bookmarkStart w:name="z247" w:id="179"/>
    <w:p>
      <w:pPr>
        <w:spacing w:after="0"/>
        <w:ind w:left="0"/>
        <w:jc w:val="both"/>
      </w:pPr>
      <w:r>
        <w:rPr>
          <w:rFonts w:ascii="Times New Roman"/>
          <w:b w:val="false"/>
          <w:i w:val="false"/>
          <w:color w:val="000000"/>
          <w:sz w:val="28"/>
        </w:rPr>
        <w:t xml:space="preserve">
      Комиссияның мүшесі: __________________________ </w:t>
      </w:r>
    </w:p>
    <w:bookmarkEnd w:id="179"/>
    <w:bookmarkStart w:name="z248" w:id="180"/>
    <w:p>
      <w:pPr>
        <w:spacing w:after="0"/>
        <w:ind w:left="0"/>
        <w:jc w:val="both"/>
      </w:pPr>
      <w:r>
        <w:rPr>
          <w:rFonts w:ascii="Times New Roman"/>
          <w:b w:val="false"/>
          <w:i w:val="false"/>
          <w:color w:val="000000"/>
          <w:sz w:val="28"/>
        </w:rPr>
        <w:t>
      Күні: _____________ (тегі, аты-жөні, қолы)</w:t>
      </w:r>
    </w:p>
    <w:bookmarkEnd w:id="1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