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3069" w14:textId="2883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2023 жылғы 25 мамырдағы № 4/41 "Қарағанды облысы Абай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2023 жылғы 7 қыркүйектегі № 9/86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2023 жылғы 25 мамырдағы № 4/41 "Қарағанды облысы Абай ауданының бөлек жергілікті қоғамдастық жиындарын өткізудің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