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a325" w14:textId="8eca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27 желтоқсандағы № 214 "Ақтоғай ауданының кенттерінің, ауыл, ауылдық округтерінің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2023 жылғы 4 желтоқсандағы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"Ақтоғай ауданының кенттерінің, ауыл, ауылдық округтерінің 2023-2025 жылдарға арналған бюджеті туралы" 2022 жылғы 27 желтоқсандағы №214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154665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138552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151391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3274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-3274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-3274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 – 2025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230802 мың теңге,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14176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216620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236049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-5247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5247 мың теңге: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5247 мың теңге.";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 – 2025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292145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10369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395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15064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266317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294454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-2309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2309 мың теңге: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2309 мың теңге.";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 – 2025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53774 мың теңге, оның ішінде: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53244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53646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128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-128 мың теңге: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-128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 – 2025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54131 мың теңге, оның ішінде: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1775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52356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53740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391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-391 мың теңге: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-391 мың теңге.";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 – 2025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94805 мың теңге, оның ішінде: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22831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71974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86693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8112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-8112 мың теңге: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-8112 мың теңге.";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 – 2025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51571 мың теңге, оның ішінде: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7383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44188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50215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1356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-1356 мың теңге: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-1356 мың теңге.";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 – 2025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53414 теңге, оның ішінде: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3240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50174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54021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-607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607 мың теңге: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607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 – 2025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59223 мың теңге, оның ішінде: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4130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55093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60989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-1766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1766 мың теңге: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1766 мың теңге.";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 – 2025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71313 мың теңге, оның ішінде: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3070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68243 мың теңге;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73934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-2621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2621 мың теңге: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2621 мың теңге.";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 – 2025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39117 мың теңге, оның ішінде: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5750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33367 мың теңге;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40354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-1237 мың теңге;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1237 мың теңге: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1237 мың теңге.";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 – 2025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63240 мың теңге, оның ішінде: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26188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37052 мың теңге;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65346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-2106 мың теңге;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2106 мың теңге: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2106 мың теңге.";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 – 2025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55438 мың теңге, оның ішінде: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7183 мың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48255 мың теңге;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55647 мың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-209 мың теңге;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209 мың теңге: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209 мың теңге.";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 – 2025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66205 мың теңге, оның ішінде: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2474 мың теңге;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 мың теңге;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63618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66205 мың теңге;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 – 2025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119377 мың теңге, оның ішінде: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1044 мың теңге;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118333 мың теңге;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119761 мың теңге;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-384 мың теңге;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384 мың теңге: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 мың теңге.";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 – 2025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94155 мың теңге, оның ішінде: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6865 мың теңге;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87290 мың теңге;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93357 мың теңге;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798 мың теңге;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-798 мың теңге: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-798 мың теңге.";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енеді.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1 қосымша</w:t>
            </w:r>
          </w:p>
        </w:tc>
      </w:tr>
    </w:tbl>
    <w:bookmarkStart w:name="z24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2023 жылға арналған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4 қосымша</w:t>
            </w:r>
          </w:p>
        </w:tc>
      </w:tr>
    </w:tbl>
    <w:bookmarkStart w:name="z24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2023 жылға арналған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7 қосымша</w:t>
            </w:r>
          </w:p>
        </w:tc>
      </w:tr>
    </w:tbl>
    <w:bookmarkStart w:name="z24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2023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10 қосымша</w:t>
            </w:r>
          </w:p>
        </w:tc>
      </w:tr>
    </w:tbl>
    <w:bookmarkStart w:name="z24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2023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13 қосымша</w:t>
            </w:r>
          </w:p>
        </w:tc>
      </w:tr>
    </w:tbl>
    <w:bookmarkStart w:name="z25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2023 жылға арналған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16 қосымша</w:t>
            </w:r>
          </w:p>
        </w:tc>
      </w:tr>
    </w:tbl>
    <w:bookmarkStart w:name="z25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2023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19 қосымша</w:t>
            </w:r>
          </w:p>
        </w:tc>
      </w:tr>
    </w:tbl>
    <w:bookmarkStart w:name="z25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2023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22 қосымша</w:t>
            </w:r>
          </w:p>
        </w:tc>
      </w:tr>
    </w:tbl>
    <w:bookmarkStart w:name="z26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2023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25 қосымша</w:t>
            </w:r>
          </w:p>
        </w:tc>
      </w:tr>
    </w:tbl>
    <w:bookmarkStart w:name="z26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2023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28 қосымша</w:t>
            </w:r>
          </w:p>
        </w:tc>
      </w:tr>
    </w:tbl>
    <w:bookmarkStart w:name="z26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2023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31 қосымша</w:t>
            </w:r>
          </w:p>
        </w:tc>
      </w:tr>
    </w:tbl>
    <w:bookmarkStart w:name="z27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2023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34 қосымша</w:t>
            </w:r>
          </w:p>
        </w:tc>
      </w:tr>
    </w:tbl>
    <w:bookmarkStart w:name="z27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2023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37 қосымша</w:t>
            </w:r>
          </w:p>
        </w:tc>
      </w:tr>
    </w:tbl>
    <w:bookmarkStart w:name="z27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2023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40 қосымша</w:t>
            </w:r>
          </w:p>
        </w:tc>
      </w:tr>
    </w:tbl>
    <w:bookmarkStart w:name="z27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2023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43 қосымша</w:t>
            </w:r>
          </w:p>
        </w:tc>
      </w:tr>
    </w:tbl>
    <w:bookmarkStart w:name="z28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2023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49 қосымша</w:t>
            </w:r>
          </w:p>
        </w:tc>
      </w:tr>
    </w:tbl>
    <w:bookmarkStart w:name="z28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2023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52 қосымша</w:t>
            </w:r>
          </w:p>
        </w:tc>
      </w:tr>
    </w:tbl>
    <w:bookmarkStart w:name="z28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ауыл, кенттер, ауылдық округтер бюджеттеріне аудандық бюджеттен нысаналы трансферттер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