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319ee" w14:textId="40319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ауданының кенттерінің, ауыл, ауылдық округтерінің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2023 жылғы 26 желтоқсандағы № 110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01.01.2024 бастап қолданысқа енеді.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Ақтоғай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 – 2026 жылдарға арналған Ақтоғай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167526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18925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260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692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147649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175048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-7522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7522 мың теңге: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7522 мың теңге.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Ақтоғай аудандық мәслихатының 24.04.2024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2024 – 2026 жылдарға арналған Сарышаған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101010 мың теңге, оның ішінде: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19260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1693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80057 мың теңге;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106464 мың теңге;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-5454 мың теңге;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5454 мың теңге: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5454 мың теңге.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Қарағанды облысы Ақтоғай аудандық мәслихатының 24.04.2024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2024 – 2026 жылдарға арналған Шашубай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104195 мың теңге, оның ішінде: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11628 мың теңге;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340 мың теңге;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1172 мың теңге;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91055 мың теңге;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110048 мың теңге;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-5853 мың теңге;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5853 мың теңге:</w:t>
      </w:r>
    </w:p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5853 мың теңге.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Қарағанды облысы Ақтоғай аудандық мәслихатының 24.04.2024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2024 – 2026 жылдарға арналған Абай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39510 мың теңге, оның ішінде: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600 мың теңге;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38910 мың теңге;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39510 мың теңге;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теңге: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Қарағанды облысы Ақтоғай аудандық мәслихатының 24.04.2024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2024 – 2026 жылдарға арналған Айыртас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59594 мың теңге, оның ішінде: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4651 мың теңге;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54943 мың теңге;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73147 мың теңге;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-13553 мың теңге;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13553 мың теңге: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13553 мың теңге.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Қарағанды облысы Ақтоғай аудандық мәслихатының 24.04.2024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2024 – 2026 жылдарға арналған Жидебай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41799 мың теңге, оның ішінде: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3751 мың теңге;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38048 мың теңге;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47701 мың теңге;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Start w:name="z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72"/>
    <w:bookmarkStart w:name="z9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-5902 мың теңге;</w:t>
      </w:r>
    </w:p>
    <w:bookmarkEnd w:id="73"/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5902 мың теңге:</w:t>
      </w:r>
    </w:p>
    <w:bookmarkEnd w:id="74"/>
    <w:bookmarkStart w:name="z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75"/>
    <w:bookmarkStart w:name="z9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76"/>
    <w:bookmarkStart w:name="z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5902 мың теңге.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Қарағанды облысы Ақтоғай аудандық мәслихатының 24.04.2024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2024 – 2026 жылдарға арналған Кежек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78"/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40791 мың теңге, оның ішінде:</w:t>
      </w:r>
    </w:p>
    <w:bookmarkEnd w:id="79"/>
    <w:bookmarkStart w:name="z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8488 мың теңге;</w:t>
      </w:r>
    </w:p>
    <w:bookmarkEnd w:id="80"/>
    <w:bookmarkStart w:name="z9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32303 мың теңге;</w:t>
      </w:r>
    </w:p>
    <w:bookmarkEnd w:id="81"/>
    <w:bookmarkStart w:name="z10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43253 мың теңге;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Start w:name="z10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3"/>
    <w:bookmarkStart w:name="z10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4"/>
    <w:bookmarkStart w:name="z10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-2462 мың теңге;</w:t>
      </w:r>
    </w:p>
    <w:bookmarkEnd w:id="85"/>
    <w:bookmarkStart w:name="z10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2462 мың теңге:</w:t>
      </w:r>
    </w:p>
    <w:bookmarkEnd w:id="86"/>
    <w:bookmarkStart w:name="z10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87"/>
    <w:bookmarkStart w:name="z10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88"/>
    <w:bookmarkStart w:name="z10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2462 мың теңге.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Қарағанды облысы Ақтоғай аудандық мәслихатының 24.04.2024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2024 – 2026 жылдарға арналған Қарабұлақ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90"/>
    <w:bookmarkStart w:name="z11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43240 теңге, оның ішінде:</w:t>
      </w:r>
    </w:p>
    <w:bookmarkEnd w:id="91"/>
    <w:bookmarkStart w:name="z11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3460 мың теңге;</w:t>
      </w:r>
    </w:p>
    <w:bookmarkEnd w:id="92"/>
    <w:bookmarkStart w:name="z11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600 мың теңге;</w:t>
      </w:r>
    </w:p>
    <w:bookmarkEnd w:id="93"/>
    <w:bookmarkStart w:name="z11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39180 мың теңге;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44523 мың теңге;</w:t>
      </w:r>
    </w:p>
    <w:bookmarkStart w:name="z11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95"/>
    <w:bookmarkStart w:name="z11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96"/>
    <w:bookmarkStart w:name="z11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97"/>
    <w:bookmarkStart w:name="z11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-1283 мың теңге;</w:t>
      </w:r>
    </w:p>
    <w:bookmarkEnd w:id="98"/>
    <w:bookmarkStart w:name="z12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1283 мың теңге:</w:t>
      </w:r>
    </w:p>
    <w:bookmarkEnd w:id="99"/>
    <w:bookmarkStart w:name="z12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00"/>
    <w:bookmarkStart w:name="z12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1"/>
    <w:bookmarkStart w:name="z12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1283 мың теңге.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Қарағанды облысы Ақтоғай аудандық мәслихатының 24.04.2024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2024 – 2026 жылдарға арналған Қараменде би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03"/>
    <w:bookmarkStart w:name="z12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35479 мың теңге, оның ішінде:</w:t>
      </w:r>
    </w:p>
    <w:bookmarkEnd w:id="104"/>
    <w:bookmarkStart w:name="z12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2022 мың теңге;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33457 мың теңге;</w:t>
      </w:r>
    </w:p>
    <w:bookmarkStart w:name="z12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37544 мың теңге;</w:t>
      </w:r>
    </w:p>
    <w:bookmarkEnd w:id="106"/>
    <w:bookmarkStart w:name="z13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07"/>
    <w:bookmarkStart w:name="z13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8"/>
    <w:bookmarkStart w:name="z13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09"/>
    <w:bookmarkStart w:name="z13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-2065 мың теңге;</w:t>
      </w:r>
    </w:p>
    <w:bookmarkEnd w:id="110"/>
    <w:bookmarkStart w:name="z13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2065 мың теңге:</w:t>
      </w:r>
    </w:p>
    <w:bookmarkEnd w:id="111"/>
    <w:bookmarkStart w:name="z13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12"/>
    <w:bookmarkStart w:name="z13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13"/>
    <w:bookmarkStart w:name="z13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2065 мың теңге.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Қарағанды облысы Ақтоғай аудандық мәслихатының 24.04.2024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2024 – 2026 жылдарға арналған Қусақ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15"/>
    <w:bookmarkStart w:name="z14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47389 мың теңге, оның ішінде: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11409 мың теңге;</w:t>
      </w:r>
    </w:p>
    <w:bookmarkStart w:name="z14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35980 мың теңге;</w:t>
      </w:r>
    </w:p>
    <w:bookmarkEnd w:id="117"/>
    <w:bookmarkStart w:name="z14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56626 мың теңге;</w:t>
      </w:r>
    </w:p>
    <w:bookmarkEnd w:id="118"/>
    <w:bookmarkStart w:name="z14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19"/>
    <w:bookmarkStart w:name="z14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0"/>
    <w:bookmarkStart w:name="z14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1"/>
    <w:bookmarkStart w:name="z14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-9237 мың теңге;</w:t>
      </w:r>
    </w:p>
    <w:bookmarkEnd w:id="122"/>
    <w:bookmarkStart w:name="z14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9237 мың теңге:</w:t>
      </w:r>
    </w:p>
    <w:bookmarkEnd w:id="123"/>
    <w:bookmarkStart w:name="z14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24"/>
    <w:bookmarkStart w:name="z15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25"/>
    <w:bookmarkStart w:name="z15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9237 мың теңге.</w:t>
      </w:r>
    </w:p>
    <w:bookmarkEnd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Қарағанды облысы Ақтоғай аудандық мәслихатының 24.04.2024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2024 – 2026 жылдарға арналған Қызыларай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27"/>
    <w:bookmarkStart w:name="z3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47322 мың теңге, оның ішінде:</w:t>
      </w:r>
    </w:p>
    <w:bookmarkEnd w:id="128"/>
    <w:bookmarkStart w:name="z15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2008 мың теңге;</w:t>
      </w:r>
    </w:p>
    <w:bookmarkEnd w:id="129"/>
    <w:bookmarkStart w:name="z15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45314 мың теңге;</w:t>
      </w:r>
    </w:p>
    <w:bookmarkEnd w:id="130"/>
    <w:bookmarkStart w:name="z15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47608 мың теңге;</w:t>
      </w:r>
    </w:p>
    <w:bookmarkEnd w:id="131"/>
    <w:bookmarkStart w:name="z15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32"/>
    <w:bookmarkStart w:name="z15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3"/>
    <w:bookmarkStart w:name="z16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4"/>
    <w:bookmarkStart w:name="z16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-286 мың теңге;</w:t>
      </w:r>
    </w:p>
    <w:bookmarkEnd w:id="135"/>
    <w:bookmarkStart w:name="z16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286 мың теңге:</w:t>
      </w:r>
    </w:p>
    <w:bookmarkEnd w:id="136"/>
    <w:bookmarkStart w:name="z16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37"/>
    <w:bookmarkStart w:name="z16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38"/>
    <w:bookmarkStart w:name="z16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286 мың теңге.</w:t>
      </w:r>
    </w:p>
    <w:bookmarkEnd w:id="1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Қарағанды облысы Ақтоғай аудандық мәслихатының 24.04.2024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2024 – 2026 жылдарға арналған Нүркен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40"/>
    <w:bookmarkStart w:name="z16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63916 мың теңге, оның ішінде:</w:t>
      </w:r>
    </w:p>
    <w:bookmarkEnd w:id="141"/>
    <w:bookmarkStart w:name="z16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29278 мың теңге;</w:t>
      </w:r>
    </w:p>
    <w:bookmarkEnd w:id="142"/>
    <w:bookmarkStart w:name="z17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34638 мың теңге;</w:t>
      </w:r>
    </w:p>
    <w:bookmarkEnd w:id="143"/>
    <w:bookmarkStart w:name="z17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76390 мың теңге;</w:t>
      </w:r>
    </w:p>
    <w:bookmarkEnd w:id="144"/>
    <w:bookmarkStart w:name="z17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45"/>
    <w:bookmarkStart w:name="z17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6"/>
    <w:bookmarkStart w:name="z17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7"/>
    <w:bookmarkStart w:name="z17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-12474 мың теңге;</w:t>
      </w:r>
    </w:p>
    <w:bookmarkEnd w:id="148"/>
    <w:bookmarkStart w:name="z17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12474 мың теңге:</w:t>
      </w:r>
    </w:p>
    <w:bookmarkEnd w:id="149"/>
    <w:bookmarkStart w:name="z17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50"/>
    <w:bookmarkStart w:name="z17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51"/>
    <w:bookmarkStart w:name="z17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12474 мың теңге.</w:t>
      </w:r>
    </w:p>
    <w:bookmarkEnd w:id="1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- Қарағанды облысы Ақтоғай аудандық мәслихатының 24.04.2024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2024 – 2026 жылдарға арналған Ортадересін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53"/>
    <w:bookmarkStart w:name="z18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76412 мың теңге, оның ішінде:</w:t>
      </w:r>
    </w:p>
    <w:bookmarkEnd w:id="154"/>
    <w:bookmarkStart w:name="z18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5795 мың теңге;</w:t>
      </w:r>
    </w:p>
    <w:bookmarkEnd w:id="155"/>
    <w:bookmarkStart w:name="z18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70617 мың теңге;</w:t>
      </w:r>
    </w:p>
    <w:bookmarkEnd w:id="156"/>
    <w:bookmarkStart w:name="z18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78703 мың теңге;</w:t>
      </w:r>
    </w:p>
    <w:bookmarkEnd w:id="157"/>
    <w:bookmarkStart w:name="z18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58"/>
    <w:bookmarkStart w:name="z18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59"/>
    <w:bookmarkStart w:name="z18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60"/>
    <w:bookmarkStart w:name="z18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-2291 мың теңге;</w:t>
      </w:r>
    </w:p>
    <w:bookmarkEnd w:id="161"/>
    <w:bookmarkStart w:name="z19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2291 мың теңге:</w:t>
      </w:r>
    </w:p>
    <w:bookmarkEnd w:id="162"/>
    <w:bookmarkStart w:name="z19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3"/>
    <w:bookmarkStart w:name="z19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4"/>
    <w:bookmarkStart w:name="z19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2291 мың теңге.</w:t>
      </w:r>
    </w:p>
    <w:bookmarkEnd w:id="1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Қарағанды облысы Ақтоғай аудандық мәслихатының 24.04.2024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2024 – 2026 жылдарға арналған Сарытерек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66"/>
    <w:bookmarkStart w:name="z19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60975 мың теңге, оның ішінде:</w:t>
      </w:r>
    </w:p>
    <w:bookmarkEnd w:id="167"/>
    <w:bookmarkStart w:name="z19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22933 мың теңге;</w:t>
      </w:r>
    </w:p>
    <w:bookmarkEnd w:id="168"/>
    <w:bookmarkStart w:name="z19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265 мың теңге;</w:t>
      </w:r>
    </w:p>
    <w:bookmarkEnd w:id="169"/>
    <w:bookmarkStart w:name="z19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180 мың теңге;</w:t>
      </w:r>
    </w:p>
    <w:bookmarkEnd w:id="170"/>
    <w:bookmarkStart w:name="z20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37597 мың теңге;</w:t>
      </w:r>
    </w:p>
    <w:bookmarkEnd w:id="171"/>
    <w:bookmarkStart w:name="z20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75674 мың теңге;</w:t>
      </w:r>
    </w:p>
    <w:bookmarkEnd w:id="172"/>
    <w:bookmarkStart w:name="z20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73"/>
    <w:bookmarkStart w:name="z20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4"/>
    <w:bookmarkStart w:name="z20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75"/>
    <w:bookmarkStart w:name="z20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-14699 мың теңге;</w:t>
      </w:r>
    </w:p>
    <w:bookmarkEnd w:id="176"/>
    <w:bookmarkStart w:name="z20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14699 мың теңге:</w:t>
      </w:r>
    </w:p>
    <w:bookmarkEnd w:id="177"/>
    <w:bookmarkStart w:name="z20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Start w:name="z20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14699 мың теңге.</w:t>
      </w:r>
    </w:p>
    <w:bookmarkEnd w:id="1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14-тармақ жаңа редакцияда - Қарағанды облысы Ақтоғай аудандық мәслихатының 24.04.2024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2024 – 2026 жылдарға арналған Тасарал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80"/>
    <w:bookmarkStart w:name="z21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96042 мың теңге, оның ішінде:</w:t>
      </w:r>
    </w:p>
    <w:bookmarkEnd w:id="181"/>
    <w:bookmarkStart w:name="z21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1395 мың теңге;</w:t>
      </w:r>
    </w:p>
    <w:bookmarkEnd w:id="182"/>
    <w:bookmarkStart w:name="z21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94647 мың теңге;</w:t>
      </w:r>
    </w:p>
    <w:bookmarkEnd w:id="183"/>
    <w:bookmarkStart w:name="z21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96044 мың теңге;</w:t>
      </w:r>
    </w:p>
    <w:bookmarkEnd w:id="184"/>
    <w:bookmarkStart w:name="z21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85"/>
    <w:bookmarkStart w:name="z21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86"/>
    <w:bookmarkStart w:name="z21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87"/>
    <w:bookmarkStart w:name="z21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-2 мың теңге;</w:t>
      </w:r>
    </w:p>
    <w:bookmarkEnd w:id="188"/>
    <w:bookmarkStart w:name="z22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 мың теңге:</w:t>
      </w:r>
    </w:p>
    <w:bookmarkEnd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Қарағанды облысы Ақтоғай аудандық мәслихатының 24.04.2024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2024 – 2026 жылдарға арналған Шабанбай би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90"/>
    <w:bookmarkStart w:name="z34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60730 мың теңге, оның ішінде:</w:t>
      </w:r>
    </w:p>
    <w:bookmarkEnd w:id="191"/>
    <w:bookmarkStart w:name="z34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10947 мың теңге;</w:t>
      </w:r>
    </w:p>
    <w:bookmarkEnd w:id="192"/>
    <w:bookmarkStart w:name="z34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49783 мың теңге;</w:t>
      </w:r>
    </w:p>
    <w:bookmarkEnd w:id="193"/>
    <w:bookmarkStart w:name="z34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66850 мың теңге;</w:t>
      </w:r>
    </w:p>
    <w:bookmarkEnd w:id="194"/>
    <w:bookmarkStart w:name="z34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95"/>
    <w:bookmarkStart w:name="z34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6"/>
    <w:bookmarkStart w:name="z34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97"/>
    <w:bookmarkStart w:name="z34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-6120 мың теңге;</w:t>
      </w:r>
    </w:p>
    <w:bookmarkEnd w:id="198"/>
    <w:bookmarkStart w:name="z34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6120 мың теңге:</w:t>
      </w:r>
    </w:p>
    <w:bookmarkEnd w:id="199"/>
    <w:bookmarkStart w:name="z34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00"/>
    <w:bookmarkStart w:name="z35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01"/>
    <w:bookmarkStart w:name="z35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6120 мың теңге.</w:t>
      </w:r>
    </w:p>
    <w:bookmarkEnd w:id="2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16-тармақ жаңа редакцияда - Қарағанды облысы Ақтоғай аудандық мәслихатының 24.04.2024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2024 жылға арналған кенттер, ауыл, ауылдық округтер бюджеттеріне аудандық бюджеттен берілетін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49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203"/>
    <w:bookmarkStart w:name="z22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Аудандық бюджеттен аудандық маңызы бар қалалар, ауылдар, кенттер, ауылдық округтер бюджеттеріне берілетін 2024 жылға арналған бюджеттік субвенциялар 759175 мың теңге сомасында белгіленсін, оның ішінде:</w:t>
      </w:r>
    </w:p>
    <w:bookmarkEnd w:id="204"/>
    <w:bookmarkStart w:name="z22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ауылына – 108524 мың теңге;</w:t>
      </w:r>
    </w:p>
    <w:bookmarkEnd w:id="205"/>
    <w:bookmarkStart w:name="z22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Сарышаған кентіне – 69432 мың теңге;</w:t>
      </w:r>
    </w:p>
    <w:bookmarkEnd w:id="206"/>
    <w:bookmarkStart w:name="z22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Шашубай кентіне – 75674 мың теңге;</w:t>
      </w:r>
    </w:p>
    <w:bookmarkEnd w:id="207"/>
    <w:bookmarkStart w:name="z22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ауылдық округіне – 38285 мың теңге;</w:t>
      </w:r>
    </w:p>
    <w:bookmarkEnd w:id="208"/>
    <w:bookmarkStart w:name="z22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Айыртас ауылдық округіне – 30886 мың теңге;</w:t>
      </w:r>
    </w:p>
    <w:bookmarkEnd w:id="209"/>
    <w:bookmarkStart w:name="z22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Жидебай ауылдық округіне – 37423 мың теңге;</w:t>
      </w:r>
    </w:p>
    <w:bookmarkEnd w:id="210"/>
    <w:bookmarkStart w:name="z22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Кежек ауылдық округіне – 31678 мың теңге;</w:t>
      </w:r>
    </w:p>
    <w:bookmarkEnd w:id="211"/>
    <w:bookmarkStart w:name="z23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Қарабұлақ ауылдық округіне – 34620 мың теңге;</w:t>
      </w:r>
    </w:p>
    <w:bookmarkEnd w:id="212"/>
    <w:bookmarkStart w:name="z23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Қараменде би ауылдық округіне – 32832 мың теңге;</w:t>
      </w:r>
    </w:p>
    <w:bookmarkEnd w:id="213"/>
    <w:bookmarkStart w:name="z23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Қусақ ауылдық округіне – 35355 мың теңге;</w:t>
      </w:r>
    </w:p>
    <w:bookmarkEnd w:id="214"/>
    <w:bookmarkStart w:name="z23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Қызыларай ауылдық округіне – 44689 мың теңге;</w:t>
      </w:r>
    </w:p>
    <w:bookmarkEnd w:id="215"/>
    <w:bookmarkStart w:name="z23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Нүркен ауылдық округіне – 34013 мың теңге;</w:t>
      </w:r>
    </w:p>
    <w:bookmarkEnd w:id="216"/>
    <w:bookmarkStart w:name="z23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Ортадересін ауылдық округіне – 47612 мың теңге;</w:t>
      </w:r>
    </w:p>
    <w:bookmarkEnd w:id="217"/>
    <w:bookmarkStart w:name="z23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Сарытерек ауылдық округіне – 36972 мың теңге;</w:t>
      </w:r>
    </w:p>
    <w:bookmarkEnd w:id="218"/>
    <w:bookmarkStart w:name="z23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Тасарал ауылдық округіне – 52022 мың теңге;</w:t>
      </w:r>
    </w:p>
    <w:bookmarkEnd w:id="219"/>
    <w:bookmarkStart w:name="z23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Шабанбай би ауылдық округіне – 49158 мың теңге.</w:t>
      </w:r>
    </w:p>
    <w:bookmarkEnd w:id="220"/>
    <w:bookmarkStart w:name="z23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Осы шешім 2024 жылдың 1 қаңтарынан бастап қолданысқа енеді.</w:t>
      </w:r>
    </w:p>
    <w:bookmarkEnd w:id="2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№110 шешіміне 1 қосымша</w:t>
            </w:r>
          </w:p>
        </w:tc>
      </w:tr>
    </w:tbl>
    <w:bookmarkStart w:name="z242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Ақтоғай ауылының 2024 жылға арналған бюджеті</w:t>
      </w:r>
    </w:p>
    <w:bookmarkEnd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Ақтоғай аудандық мәслихатының 24.04.2024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№110 шешіміне 2 қосымша</w:t>
            </w:r>
          </w:p>
        </w:tc>
      </w:tr>
    </w:tbl>
    <w:bookmarkStart w:name="z244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Ақтоғай ауылының 2025 жылға арналған бюджеті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№110 шешіміне 3 қосымша</w:t>
            </w:r>
          </w:p>
        </w:tc>
      </w:tr>
    </w:tbl>
    <w:bookmarkStart w:name="z246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Ақтоғай ауылының 2026 жылға арналған бюджеті 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 шешіміне 4 қосымша</w:t>
            </w:r>
          </w:p>
        </w:tc>
      </w:tr>
    </w:tbl>
    <w:bookmarkStart w:name="z248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Сарышаған кентінің 2024 жылға арналған бюджеті</w:t>
      </w:r>
    </w:p>
    <w:bookmarkEnd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Қарағанды облысы Ақтоғай аудандық мәслихатының 24.04.2024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№110 шешіміне 5 қосымша</w:t>
            </w:r>
          </w:p>
        </w:tc>
      </w:tr>
    </w:tbl>
    <w:bookmarkStart w:name="z250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Сарышаған кентінің 2025 жылға арналған бюджеті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№110 шешіміне 6 қосымша</w:t>
            </w:r>
          </w:p>
        </w:tc>
      </w:tr>
    </w:tbl>
    <w:bookmarkStart w:name="z252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Сарышаған кентінің 2026 жылға арналған бюджеті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 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 шешіміне 7 қосымша</w:t>
            </w:r>
          </w:p>
        </w:tc>
      </w:tr>
    </w:tbl>
    <w:bookmarkStart w:name="z254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Шашубай кентінің 2024 жылға арналған бюджеті</w:t>
      </w:r>
    </w:p>
    <w:bookmarkEnd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Қарағанды облысы Ақтоғай аудандық мәслихатының 24.04.2024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№110 шешіміне 8 қосымша</w:t>
            </w:r>
          </w:p>
        </w:tc>
      </w:tr>
    </w:tbl>
    <w:bookmarkStart w:name="z256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Шашубай кентінің 2025 жылға арналған бюджеті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№110 шешіміне 9 қосымша</w:t>
            </w:r>
          </w:p>
        </w:tc>
      </w:tr>
    </w:tbl>
    <w:bookmarkStart w:name="z258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Шашубай кентінің 2026 жылға арналған бюджеті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№110 шешіміне 10 қосымша</w:t>
            </w:r>
          </w:p>
        </w:tc>
      </w:tr>
    </w:tbl>
    <w:bookmarkStart w:name="z260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ауылдық округінің 2024 жылға арналған бюджеті</w:t>
      </w:r>
    </w:p>
    <w:bookmarkEnd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Қарағанды облысы Ақтоғай аудандық мәслихатының 24.04.2024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№110 шешіміне 11 қосымша</w:t>
            </w:r>
          </w:p>
        </w:tc>
      </w:tr>
    </w:tbl>
    <w:bookmarkStart w:name="z262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ауылдық округінің 2025 жылға арналған бюджеті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№110 шешіміне 12 қосымша</w:t>
            </w:r>
          </w:p>
        </w:tc>
      </w:tr>
    </w:tbl>
    <w:bookmarkStart w:name="z264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ауылдық округінің 2026 жылға арналған бюджеті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 шешіміне 13 қосымша</w:t>
            </w:r>
          </w:p>
        </w:tc>
      </w:tr>
    </w:tbl>
    <w:bookmarkStart w:name="z266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Айыртас ауылдық округінің 2024 жылға арналған бюджеті</w:t>
      </w:r>
    </w:p>
    <w:bookmarkEnd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Қарағанды облысы Ақтоғай аудандық мәслихатының 24.04.2024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№110 шешіміне 14 қосымша</w:t>
            </w:r>
          </w:p>
        </w:tc>
      </w:tr>
    </w:tbl>
    <w:bookmarkStart w:name="z268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Айыртас ауылдық округінің 2025 жылға арналған бюджеті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№110 шешіміне 15 қосымша</w:t>
            </w:r>
          </w:p>
        </w:tc>
      </w:tr>
    </w:tbl>
    <w:bookmarkStart w:name="z270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Айыртас ауылдық округінің 2026 жылға арналған бюджеті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 шешіміне 16 қосымша</w:t>
            </w:r>
          </w:p>
        </w:tc>
      </w:tr>
    </w:tbl>
    <w:bookmarkStart w:name="z272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Жидебай ауылдық округінің 2024 жылға арналған бюджеті</w:t>
      </w:r>
    </w:p>
    <w:bookmarkEnd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Қарағанды облысы Ақтоғай аудандық мәслихатының 24.04.2024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№110 шешіміне 17 қосымша</w:t>
            </w:r>
          </w:p>
        </w:tc>
      </w:tr>
    </w:tbl>
    <w:bookmarkStart w:name="z274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Жидебай ауылдық округінің 2025 жылға арналған бюджеті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№110 шешіміне 18 қосымша</w:t>
            </w:r>
          </w:p>
        </w:tc>
      </w:tr>
    </w:tbl>
    <w:bookmarkStart w:name="z276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Жидебай ауылдық округінің 2026 жылға арналған бюджеті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 шешіміне 19 қосымша</w:t>
            </w:r>
          </w:p>
        </w:tc>
      </w:tr>
    </w:tbl>
    <w:bookmarkStart w:name="z278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Кежек ауылдық округінің 2024 жылға арналған бюджеті</w:t>
      </w:r>
    </w:p>
    <w:bookmarkEnd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Қарағанды облысы Ақтоғай аудандық мәслихатының 24.04.2024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№110 шешіміне 20 қосымша</w:t>
            </w:r>
          </w:p>
        </w:tc>
      </w:tr>
    </w:tbl>
    <w:bookmarkStart w:name="z280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Кежек ауылдық округінің 2025 жылға арналған бюджеті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№110 шешіміне 21 қосымша</w:t>
            </w:r>
          </w:p>
        </w:tc>
      </w:tr>
    </w:tbl>
    <w:bookmarkStart w:name="z282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Кежек ауылдық округінің 2026 жылға арналған бюджеті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 шешіміне 22 қосымша</w:t>
            </w:r>
          </w:p>
        </w:tc>
      </w:tr>
    </w:tbl>
    <w:bookmarkStart w:name="z284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Қарабұлақ ауылдық округінің 2024 жылға арналған бюджеті</w:t>
      </w:r>
    </w:p>
    <w:bookmarkEnd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Қарағанды облысы Ақтоғай аудандық мәслихатының 24.04.2024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№110 шешіміне 23 қосымша</w:t>
            </w:r>
          </w:p>
        </w:tc>
      </w:tr>
    </w:tbl>
    <w:bookmarkStart w:name="z286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Қарабұлақ ауылдық округінің 2025 жылға арналған бюджеті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№110 шешіміне 24 қосымша</w:t>
            </w:r>
          </w:p>
        </w:tc>
      </w:tr>
    </w:tbl>
    <w:bookmarkStart w:name="z288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Қарабұлақ ауылдық округінің 2026 жылға арналған бюджеті</w:t>
      </w:r>
    </w:p>
    <w:bookmarkEnd w:id="2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 шешіміне 25 қосымша</w:t>
            </w:r>
          </w:p>
        </w:tc>
      </w:tr>
    </w:tbl>
    <w:bookmarkStart w:name="z290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Қараменде би ауылдық округінің 2024 жылға арналған бюджеті</w:t>
      </w:r>
    </w:p>
    <w:bookmarkEnd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Қарағанды облысы Ақтоғай аудандық мәслихатының 24.04.2024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№110 шешіміне 26 қосымша</w:t>
            </w:r>
          </w:p>
        </w:tc>
      </w:tr>
    </w:tbl>
    <w:bookmarkStart w:name="z292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Қараменде би ауылдық округінің 2025 жылға арналған бюджеті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№110 шешіміне 27 қосымша</w:t>
            </w:r>
          </w:p>
        </w:tc>
      </w:tr>
    </w:tbl>
    <w:bookmarkStart w:name="z294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Қараменде би ауылдық округінің 2026 жылға арналған бюджеті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 шешіміне 28 қосымша</w:t>
            </w:r>
          </w:p>
        </w:tc>
      </w:tr>
    </w:tbl>
    <w:bookmarkStart w:name="z296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Қусақ ауылдық округінің 2024 жылға арналған бюджеті</w:t>
      </w:r>
    </w:p>
    <w:bookmarkEnd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Қарағанды облысы Ақтоғай аудандық мәслихатының 24.04.2024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№110 шешіміне 29 қосымша</w:t>
            </w:r>
          </w:p>
        </w:tc>
      </w:tr>
    </w:tbl>
    <w:bookmarkStart w:name="z298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Қусақ ауылдық округінің 2025 жылға арналған бюджеті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№110 шешіміне 30 қосымша</w:t>
            </w:r>
          </w:p>
        </w:tc>
      </w:tr>
    </w:tbl>
    <w:bookmarkStart w:name="z300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Қусақ ауылдық округінің 2026 жылға арналған бюджеті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 шешіміне 31 қосымша</w:t>
            </w:r>
          </w:p>
        </w:tc>
      </w:tr>
    </w:tbl>
    <w:bookmarkStart w:name="z302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Қызыларай ауылдық округінің 2024 жылға арналған бюджеті</w:t>
      </w:r>
    </w:p>
    <w:bookmarkEnd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Қарағанды облысы Ақтоғай аудандық мәслихатының 24.04.2024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№110 шешіміне 32 қосымша</w:t>
            </w:r>
          </w:p>
        </w:tc>
      </w:tr>
    </w:tbl>
    <w:bookmarkStart w:name="z304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Қызыларай ауылдық округінің 2025 жылға арналған бюджеті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№110 шешіміне 33 қосымша</w:t>
            </w:r>
          </w:p>
        </w:tc>
      </w:tr>
    </w:tbl>
    <w:bookmarkStart w:name="z306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Қызыларай ауылдық округінің 2026 жылға арналған бюджеті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№110 шешіміне 34 қосымша</w:t>
            </w:r>
          </w:p>
        </w:tc>
      </w:tr>
    </w:tbl>
    <w:bookmarkStart w:name="z308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Нүркен ауылдық округінің 2024 жылға арналған бюджеті</w:t>
      </w:r>
    </w:p>
    <w:bookmarkEnd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Қарағанды облысы Ақтоғай аудандық мәслихатының 24.04.2024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№110 шешіміне 35 қосымша</w:t>
            </w:r>
          </w:p>
        </w:tc>
      </w:tr>
    </w:tbl>
    <w:bookmarkStart w:name="z310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Нүркен ауылдық округінің 2025 жылға арналған бюджеті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№110 шешіміне 36 қосымша</w:t>
            </w:r>
          </w:p>
        </w:tc>
      </w:tr>
    </w:tbl>
    <w:bookmarkStart w:name="z312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Нүркен ауылдық округінің 2026 жылға арналған бюджеті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№110 шешіміне 37 қосымша</w:t>
            </w:r>
          </w:p>
        </w:tc>
      </w:tr>
    </w:tbl>
    <w:bookmarkStart w:name="z314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Ортадересін ауылдық округінің 2024 жылға арналған бюджеті</w:t>
      </w:r>
    </w:p>
    <w:bookmarkEnd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37-қосымша жаңа редакцияда - Қарағанды облысы Ақтоғай аудандық мәслихатының 24.04.2024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№110 шешіміне 38 қосымша</w:t>
            </w:r>
          </w:p>
        </w:tc>
      </w:tr>
    </w:tbl>
    <w:bookmarkStart w:name="z316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Ортадересін ауылдық округінің 2025 жылға арналған бюджеті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№110 шешіміне 39 қосымша</w:t>
            </w:r>
          </w:p>
        </w:tc>
      </w:tr>
    </w:tbl>
    <w:bookmarkStart w:name="z318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Ортадересін ауылдық округінің 2026 жылға арналған бюджеті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 шешіміне 40 қосымша</w:t>
            </w:r>
          </w:p>
        </w:tc>
      </w:tr>
    </w:tbl>
    <w:bookmarkStart w:name="z320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Сарытерек ауылдық округінің 2024 жылға арналған бюджеті</w:t>
      </w:r>
    </w:p>
    <w:bookmarkEnd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40-қосымша жаңа редакцияда - Қарағанды облысы Ақтоғай аудандық мәслихатының 24.04.2024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№110 шешіміне 41 қосымша</w:t>
            </w:r>
          </w:p>
        </w:tc>
      </w:tr>
    </w:tbl>
    <w:bookmarkStart w:name="z322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Сарытерек ауылдық округінің 2025 жылға арналған бюджеті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№110 шешіміне 42 қосымша</w:t>
            </w:r>
          </w:p>
        </w:tc>
      </w:tr>
    </w:tbl>
    <w:bookmarkStart w:name="z324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Сарытерек ауылдық округінің 2026 жылға арналған бюджеті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 шешіміне 43 қосымша</w:t>
            </w:r>
          </w:p>
        </w:tc>
      </w:tr>
    </w:tbl>
    <w:bookmarkStart w:name="z326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Тасарал ауылдық округінің 2024 жылға арналған бюджеті</w:t>
      </w:r>
    </w:p>
    <w:bookmarkEnd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43-қосымша жаңа редакцияда - Қарағанды облысы Ақтоғай аудандық мәслихатының 24.04.2024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№110 шешіміне 44 қосымша</w:t>
            </w:r>
          </w:p>
        </w:tc>
      </w:tr>
    </w:tbl>
    <w:bookmarkStart w:name="z328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Тасарал ауылдық округінің 2025 жылға арналған бюджеті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№110 шешіміне 45 қосымша</w:t>
            </w:r>
          </w:p>
        </w:tc>
      </w:tr>
    </w:tbl>
    <w:bookmarkStart w:name="z330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Тасарал ауылдық округінің 2026 жылға арналған бюджеті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 шешіміне 46 қосымша</w:t>
            </w:r>
          </w:p>
        </w:tc>
      </w:tr>
    </w:tbl>
    <w:bookmarkStart w:name="z332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Шабанбай би ауылдық округінің 2024 жылға арналған бюджеті</w:t>
      </w:r>
    </w:p>
    <w:bookmarkEnd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46-қосымша жаңа редакцияда - Қарағанды облысы Ақтоғай аудандық мәслихатының 24.04.2024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№110 шешіміне 47 қосымша</w:t>
            </w:r>
          </w:p>
        </w:tc>
      </w:tr>
    </w:tbl>
    <w:bookmarkStart w:name="z334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Шабанбай би ауылдық округінің 2025 жылға арналған бюджеті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№110 шешіміне 48 қосымша</w:t>
            </w:r>
          </w:p>
        </w:tc>
      </w:tr>
    </w:tbl>
    <w:bookmarkStart w:name="z336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Шабанбай би ауылдық округінің 2026 жылға арналған бюджеті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№110 шешіміне 49 қосымша</w:t>
            </w:r>
          </w:p>
        </w:tc>
      </w:tr>
    </w:tbl>
    <w:bookmarkStart w:name="z338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ауыл, кенттер, ауылдық округтер бюджеттеріне аудандық бюджеттен нысаналы трансферттер</w:t>
      </w:r>
    </w:p>
    <w:bookmarkEnd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49-қосымша жаңа редакцияда - Қарағанды облысы Ақтоғай аудандық мәслихатының 24.04.2024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енеді).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кенттер, ауылдық округтер әкімдіктерінің объектілерін күтіп-ұстауға, материалдық-техникалық базасын нығайтуға және жөндеу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