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4d66" w14:textId="c7a4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Ақтоғай ауданы Сарышаған кентіндегі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Сарышаған кентінің әкімінің 2023 жылғы 13 қазандағы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Сарышаған кенті халқының пікірін ескере отырып және Қарағанды облысы әкімдігінің жанындағы облыстық ономастикалық коиссиясының 2023 жылғы 19 шілдесіндегі қорытындысының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Ақтоғай ауданы Сарышаған кентіндегі Мектеп көшесі Таңыбай батыр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Сарышаған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