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7e06" w14:textId="8e87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24 сессиясының 2022 жылғы 22 желтоқсандағы № 15 "2023-2025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2023 жылғы 25 сәуірдегі № 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Бұқар жырау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2022 жылғы 22 желтоқсаңдағы №15 "2023-2025 жылдарға арналған ауданның ауылдары, кенттері,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426 880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34 530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391 550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429 514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2 634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146 638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2023-2025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150 156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18 400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131 756 мың теңге;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156 232 мың теңге;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6 076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59 771 мың теңге.";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2023-2025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149 291 мың теңге, 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136 615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12 676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153 707 мың теңге;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4 416 мың теңге;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602 мың теңге.";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2023-2025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299 792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19 240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10 572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269 980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300 327 мың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535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58 634 мың теңге.";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2023-2025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133 773 мың теңге, оның ішінде: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15 120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1 128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117 525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136 839 мың теңге;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3 066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69 866 мың теңге.";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2023-2025 жылдарға арналған Керней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71 043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3 464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67 579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71 768 мың теңге;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725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53 845 мың теңге.";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85 428 мың теңге, оның ішінде: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7 690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77 738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85 912 мың теңге; 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484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55 682 мың теңге.";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2023-2025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109 798 мың теңге, оның ішінде: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12 565 мың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97 233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110 665 мың теңге; 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867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43 237 мың теңге.";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2023-2025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243 297 мың теңге, оның ішінде: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7 406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440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235 451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244 515 мың теңге; 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1 218 мың теңге;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76 307 мың теңге.";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121 281 мың теңге, оның ішінде: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27 500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173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93 608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122 941 мың теңге; 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1 660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75 629 мың теңге.";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2023-2025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58 371 мың теңге, оның ішінде: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4 473 мың теңге;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53 898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59 604 мың теңге; 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1 233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34 772 мың теңге.";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"12.2023-2025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48 438 мың теңге, оның ішінде: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2 881 мың теңге;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45 557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48 509 мың теңге; 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29 793 мың теңге.";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"13.2023-2025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56 028 мың теңге, оның ішінде: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1 609 мың теңге;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54 419 мың теңге;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56 247 мың теңге; 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30 306 мың теңге.";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2023-2025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68 362 мың теңге, оның ішінде: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1 731 мың теңге;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66 631мың теңге;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68 519 мың теңге; 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157 мың теңге;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36 428 мың теңге.";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"15.2023-2025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62 617 мың теңге, оның ішінде: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2 841 мың теңге;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59 776 мың теңге;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63 225 мың теңге; 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608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43 185 мың теңге.";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"16.2023-2025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35 541 мың теңге, оның ішінде: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1 945 мың теңге;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33 596 мың теңге;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40 105 мың теңге; 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4 564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25 312 мың теңге.";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2023-2025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60 242мың теңге, оның ішінде: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1 755 мың теңге;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58 487 мың теңге;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61 201 мың теңге; </w:t>
      </w:r>
    </w:p>
    <w:bookmarkEnd w:id="265"/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959 мың теңге;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38 616 мың теңге.";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2023-2025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73 494 мың теңге, оның ішінде: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2 093 мың теңге;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9"/>
    <w:bookmarkStart w:name="z3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71 401 мың теңге;</w:t>
      </w:r>
    </w:p>
    <w:bookmarkEnd w:id="280"/>
    <w:bookmarkStart w:name="z30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73 580 мың теңге; </w:t>
      </w:r>
    </w:p>
    <w:bookmarkEnd w:id="281"/>
    <w:bookmarkStart w:name="z30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2"/>
    <w:bookmarkStart w:name="z30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5"/>
    <w:bookmarkStart w:name="z30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6"/>
    <w:bookmarkStart w:name="z30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1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 мың теңге;</w:t>
      </w:r>
    </w:p>
    <w:bookmarkEnd w:id="289"/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36 741 мың теңге.";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2023-2025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58 880 мың теңге, оның ішінде: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3 147 мың теңге;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94"/>
    <w:bookmarkStart w:name="z31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5"/>
    <w:bookmarkStart w:name="z31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55 733 мың теңге;</w:t>
      </w:r>
    </w:p>
    <w:bookmarkEnd w:id="296"/>
    <w:bookmarkStart w:name="z31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59 405 мың теңге; </w:t>
      </w:r>
    </w:p>
    <w:bookmarkEnd w:id="297"/>
    <w:bookmarkStart w:name="z32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8"/>
    <w:bookmarkStart w:name="z32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2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0"/>
    <w:bookmarkStart w:name="z32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1"/>
    <w:bookmarkStart w:name="z32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02"/>
    <w:bookmarkStart w:name="z32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3"/>
    <w:bookmarkStart w:name="z32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4"/>
    <w:bookmarkStart w:name="z32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 мың теңге;</w:t>
      </w:r>
    </w:p>
    <w:bookmarkEnd w:id="305"/>
    <w:bookmarkStart w:name="z32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51 627 мың теңге.";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2023-2025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66 543 мың теңге, оның ішінде: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4 754 мың теңге;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10"/>
    <w:bookmarkStart w:name="z3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11"/>
    <w:bookmarkStart w:name="z33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61 789 мың теңге;</w:t>
      </w:r>
    </w:p>
    <w:bookmarkEnd w:id="312"/>
    <w:bookmarkStart w:name="z33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66 575 мың теңге; </w:t>
      </w:r>
    </w:p>
    <w:bookmarkEnd w:id="313"/>
    <w:bookmarkStart w:name="z33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4"/>
    <w:bookmarkStart w:name="z33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5"/>
    <w:bookmarkStart w:name="z33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6"/>
    <w:bookmarkStart w:name="z34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7"/>
    <w:bookmarkStart w:name="z34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8"/>
    <w:bookmarkStart w:name="z34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9"/>
    <w:bookmarkStart w:name="z34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0"/>
    <w:bookmarkStart w:name="z34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мың теңге;</w:t>
      </w:r>
    </w:p>
    <w:bookmarkEnd w:id="321"/>
    <w:bookmarkStart w:name="z34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35 616 мың теңге.";</w:t>
      </w:r>
    </w:p>
    <w:bookmarkEnd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2023-2025 жылдарға арналған Қызылқаиың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71 991 мың теңге, оның ішінде: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3 240 мың теңге;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360 мың теңге;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27"/>
    <w:bookmarkStart w:name="z35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68 391 мың теңге;</w:t>
      </w:r>
    </w:p>
    <w:bookmarkEnd w:id="328"/>
    <w:bookmarkStart w:name="z35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72 151 мың теңге; </w:t>
      </w:r>
    </w:p>
    <w:bookmarkEnd w:id="329"/>
    <w:bookmarkStart w:name="z35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0"/>
    <w:bookmarkStart w:name="z35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1"/>
    <w:bookmarkStart w:name="z35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2"/>
    <w:bookmarkStart w:name="z35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33"/>
    <w:bookmarkStart w:name="z35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4"/>
    <w:bookmarkStart w:name="z35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5"/>
    <w:bookmarkStart w:name="z36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6"/>
    <w:bookmarkStart w:name="z36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 мың теңге;</w:t>
      </w:r>
    </w:p>
    <w:bookmarkEnd w:id="337"/>
    <w:bookmarkStart w:name="z36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42 357 мың теңге.";</w:t>
      </w:r>
    </w:p>
    <w:bookmarkEnd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2023-2025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87 170 мың теңге, оның ішінде: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9 375 мың теңге;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42"/>
    <w:bookmarkStart w:name="z36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1 900 мың теңге;</w:t>
      </w:r>
    </w:p>
    <w:bookmarkEnd w:id="343"/>
    <w:bookmarkStart w:name="z36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75 895 мың теңге;</w:t>
      </w:r>
    </w:p>
    <w:bookmarkEnd w:id="344"/>
    <w:bookmarkStart w:name="z37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87 556 мың теңге; </w:t>
      </w:r>
    </w:p>
    <w:bookmarkEnd w:id="345"/>
    <w:bookmarkStart w:name="z37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46"/>
    <w:bookmarkStart w:name="z37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7"/>
    <w:bookmarkStart w:name="z37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8"/>
    <w:bookmarkStart w:name="z37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49"/>
    <w:bookmarkStart w:name="z37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0"/>
    <w:bookmarkStart w:name="z37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1"/>
    <w:bookmarkStart w:name="z37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2"/>
    <w:bookmarkStart w:name="z37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386 мың теңге;</w:t>
      </w:r>
    </w:p>
    <w:bookmarkEnd w:id="353"/>
    <w:bookmarkStart w:name="z37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44 972 мың теңге.";</w:t>
      </w:r>
    </w:p>
    <w:bookmarkEnd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2023-2025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67 411 мың теңге, оның ішінде: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4 668 мың теңге;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62 743 мың теңге;</w:t>
      </w:r>
    </w:p>
    <w:bookmarkEnd w:id="360"/>
    <w:bookmarkStart w:name="z38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67 520 мың теңге; </w:t>
      </w:r>
    </w:p>
    <w:bookmarkEnd w:id="361"/>
    <w:bookmarkStart w:name="z38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2"/>
    <w:bookmarkStart w:name="z38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3"/>
    <w:bookmarkStart w:name="z39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4"/>
    <w:bookmarkStart w:name="z39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65"/>
    <w:bookmarkStart w:name="z39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66"/>
    <w:bookmarkStart w:name="z39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7"/>
    <w:bookmarkStart w:name="z39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8"/>
    <w:bookmarkStart w:name="z39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 мың теңге;</w:t>
      </w:r>
    </w:p>
    <w:bookmarkEnd w:id="369"/>
    <w:bookmarkStart w:name="z39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52 950 мың теңге.";</w:t>
      </w:r>
    </w:p>
    <w:bookmarkEnd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2023-2025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38 853 мың теңге, оның ішінде: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1 292 мың теңге;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74"/>
    <w:bookmarkStart w:name="z40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75"/>
    <w:bookmarkStart w:name="z40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37 561 мың теңге;</w:t>
      </w:r>
    </w:p>
    <w:bookmarkEnd w:id="376"/>
    <w:bookmarkStart w:name="z40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38 963 мың теңге; </w:t>
      </w:r>
    </w:p>
    <w:bookmarkEnd w:id="377"/>
    <w:bookmarkStart w:name="z40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78"/>
    <w:bookmarkStart w:name="z40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9"/>
    <w:bookmarkStart w:name="z40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0"/>
    <w:bookmarkStart w:name="z40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1"/>
    <w:bookmarkStart w:name="z40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2"/>
    <w:bookmarkStart w:name="z41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3"/>
    <w:bookmarkStart w:name="z41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4"/>
    <w:bookmarkStart w:name="z41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 мың теңге;</w:t>
      </w:r>
    </w:p>
    <w:bookmarkEnd w:id="385"/>
    <w:bookmarkStart w:name="z41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29 721 мың теңге.";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2023-2025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75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67 497 мың теңге, оның ішінде: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6 946 мың теңге;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0"/>
    <w:bookmarkStart w:name="z41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1"/>
    <w:bookmarkStart w:name="z42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60 551 мың теңге;</w:t>
      </w:r>
    </w:p>
    <w:bookmarkEnd w:id="392"/>
    <w:bookmarkStart w:name="z42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69 626 мың теңге; </w:t>
      </w:r>
    </w:p>
    <w:bookmarkEnd w:id="393"/>
    <w:bookmarkStart w:name="z42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94"/>
    <w:bookmarkStart w:name="z42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5"/>
    <w:bookmarkStart w:name="z42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6"/>
    <w:bookmarkStart w:name="z42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97"/>
    <w:bookmarkStart w:name="z42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98"/>
    <w:bookmarkStart w:name="z42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99"/>
    <w:bookmarkStart w:name="z42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0"/>
    <w:bookmarkStart w:name="z42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2 129 мың теңге;</w:t>
      </w:r>
    </w:p>
    <w:bookmarkEnd w:id="401"/>
    <w:bookmarkStart w:name="z43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34 010 мың теңге.";</w:t>
      </w:r>
    </w:p>
    <w:bookmarkEnd w:id="4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"26.2023-2025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77 996 мың теңге, оның ішінде:</w:t>
      </w:r>
    </w:p>
    <w:bookmarkEnd w:id="404"/>
    <w:bookmarkStart w:name="z43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4 784 мың теңге;</w:t>
      </w:r>
    </w:p>
    <w:bookmarkEnd w:id="405"/>
    <w:bookmarkStart w:name="z43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6"/>
    <w:bookmarkStart w:name="z43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07"/>
    <w:bookmarkStart w:name="z43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73 212 мың теңге;</w:t>
      </w:r>
    </w:p>
    <w:bookmarkEnd w:id="408"/>
    <w:bookmarkStart w:name="z43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78 947 мың теңге; </w:t>
      </w:r>
    </w:p>
    <w:bookmarkEnd w:id="409"/>
    <w:bookmarkStart w:name="z43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0"/>
    <w:bookmarkStart w:name="z44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1"/>
    <w:bookmarkStart w:name="z44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2"/>
    <w:bookmarkStart w:name="z44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13"/>
    <w:bookmarkStart w:name="z44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14"/>
    <w:bookmarkStart w:name="z44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15"/>
    <w:bookmarkStart w:name="z44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16"/>
    <w:bookmarkStart w:name="z44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951 мың теңге;</w:t>
      </w:r>
    </w:p>
    <w:bookmarkEnd w:id="417"/>
    <w:bookmarkStart w:name="z44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37 511 мың теңге.";</w:t>
      </w:r>
    </w:p>
    <w:bookmarkEnd w:id="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4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2023-2025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19"/>
    <w:bookmarkStart w:name="z45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86 515мың теңге, оның ішінде:</w:t>
      </w:r>
    </w:p>
    <w:bookmarkEnd w:id="420"/>
    <w:bookmarkStart w:name="z45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2 118 мың теңге;</w:t>
      </w:r>
    </w:p>
    <w:bookmarkEnd w:id="421"/>
    <w:bookmarkStart w:name="z45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22"/>
    <w:bookmarkStart w:name="z45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23"/>
    <w:bookmarkStart w:name="z45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84 397 мың теңге;</w:t>
      </w:r>
    </w:p>
    <w:bookmarkEnd w:id="424"/>
    <w:bookmarkStart w:name="z45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86 977 мың теңге; </w:t>
      </w:r>
    </w:p>
    <w:bookmarkEnd w:id="425"/>
    <w:bookmarkStart w:name="z45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26"/>
    <w:bookmarkStart w:name="z45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27"/>
    <w:bookmarkStart w:name="z45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8"/>
    <w:bookmarkStart w:name="z45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9"/>
    <w:bookmarkStart w:name="z46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0"/>
    <w:bookmarkStart w:name="z46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31"/>
    <w:bookmarkStart w:name="z46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32"/>
    <w:bookmarkStart w:name="z46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462 мың теңге;</w:t>
      </w:r>
    </w:p>
    <w:bookmarkEnd w:id="433"/>
    <w:bookmarkStart w:name="z46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41 034 мың теңге.";</w:t>
      </w:r>
    </w:p>
    <w:bookmarkEnd w:id="4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6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2023-2025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35"/>
    <w:bookmarkStart w:name="z46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69 777 мың теңге, оның ішінде:</w:t>
      </w:r>
    </w:p>
    <w:bookmarkEnd w:id="436"/>
    <w:bookmarkStart w:name="z46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6 550 мың теңге;</w:t>
      </w:r>
    </w:p>
    <w:bookmarkEnd w:id="437"/>
    <w:bookmarkStart w:name="z46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38"/>
    <w:bookmarkStart w:name="z47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39"/>
    <w:bookmarkStart w:name="z47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63 227 мың теңге;</w:t>
      </w:r>
    </w:p>
    <w:bookmarkEnd w:id="440"/>
    <w:bookmarkStart w:name="z47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71 335 мың теңге; </w:t>
      </w:r>
    </w:p>
    <w:bookmarkEnd w:id="441"/>
    <w:bookmarkStart w:name="z47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2"/>
    <w:bookmarkStart w:name="z47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43"/>
    <w:bookmarkStart w:name="z47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4"/>
    <w:bookmarkStart w:name="z47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45"/>
    <w:bookmarkStart w:name="z47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46"/>
    <w:bookmarkStart w:name="z47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47"/>
    <w:bookmarkStart w:name="z47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8"/>
    <w:bookmarkStart w:name="z48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1 558 мың теңге;</w:t>
      </w:r>
    </w:p>
    <w:bookmarkEnd w:id="449"/>
    <w:bookmarkStart w:name="z48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48 207 мың теңге.";</w:t>
      </w:r>
    </w:p>
    <w:bookmarkEnd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8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2023-2025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51"/>
    <w:bookmarkStart w:name="z48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57 133 мың теңге, оның ішінде:</w:t>
      </w:r>
    </w:p>
    <w:bookmarkEnd w:id="452"/>
    <w:bookmarkStart w:name="z48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46 001 мың теңге;</w:t>
      </w:r>
    </w:p>
    <w:bookmarkEnd w:id="453"/>
    <w:bookmarkStart w:name="z48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607 мың теңге;</w:t>
      </w:r>
    </w:p>
    <w:bookmarkEnd w:id="454"/>
    <w:bookmarkStart w:name="z48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480 мың теңге;</w:t>
      </w:r>
    </w:p>
    <w:bookmarkEnd w:id="455"/>
    <w:bookmarkStart w:name="z48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10 045 мың теңге;</w:t>
      </w:r>
    </w:p>
    <w:bookmarkEnd w:id="456"/>
    <w:bookmarkStart w:name="z48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59 538 мың теңге; </w:t>
      </w:r>
    </w:p>
    <w:bookmarkEnd w:id="457"/>
    <w:bookmarkStart w:name="z49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8"/>
    <w:bookmarkStart w:name="z49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9"/>
    <w:bookmarkStart w:name="z49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0"/>
    <w:bookmarkStart w:name="z49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61"/>
    <w:bookmarkStart w:name="z49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62"/>
    <w:bookmarkStart w:name="z49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63"/>
    <w:bookmarkStart w:name="z49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64"/>
    <w:bookmarkStart w:name="z49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2 405 мың теңге;</w:t>
      </w:r>
    </w:p>
    <w:bookmarkEnd w:id="465"/>
    <w:bookmarkStart w:name="z49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7 195 мың теңге.";</w:t>
      </w:r>
    </w:p>
    <w:bookmarkEnd w:id="466"/>
    <w:bookmarkStart w:name="z49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67"/>
    <w:bookmarkStart w:name="z50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 қосымша</w:t>
            </w:r>
          </w:p>
        </w:tc>
      </w:tr>
    </w:tbl>
    <w:bookmarkStart w:name="z504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Ботақара кенті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188 187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 қосымша</w:t>
            </w:r>
          </w:p>
        </w:tc>
      </w:tr>
    </w:tbl>
    <w:bookmarkStart w:name="z507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Ғабиден Мұстафин кенті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 қосымша</w:t>
            </w:r>
          </w:p>
        </w:tc>
      </w:tr>
    </w:tbl>
    <w:bookmarkStart w:name="z51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Қушоқы кенті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10 қосымша</w:t>
            </w:r>
          </w:p>
        </w:tc>
      </w:tr>
    </w:tbl>
    <w:bookmarkStart w:name="z513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Доскей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13 қосымша</w:t>
            </w:r>
          </w:p>
        </w:tc>
      </w:tr>
    </w:tbl>
    <w:bookmarkStart w:name="z516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Көкпекті ауылдық округінің бюджеті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16 қосымша</w:t>
            </w:r>
          </w:p>
        </w:tc>
      </w:tr>
    </w:tbl>
    <w:bookmarkStart w:name="z519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Керней ауылдық округінің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19 қосымша</w:t>
            </w:r>
          </w:p>
        </w:tc>
      </w:tr>
    </w:tbl>
    <w:bookmarkStart w:name="z522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Петровка ауылдық округінің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22 қосымша</w:t>
            </w:r>
          </w:p>
        </w:tc>
      </w:tr>
    </w:tbl>
    <w:bookmarkStart w:name="z525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Баймырза ауылдық округінің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25 қосымша</w:t>
            </w:r>
          </w:p>
        </w:tc>
      </w:tr>
    </w:tbl>
    <w:bookmarkStart w:name="z528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Ростов ауылдық округінің бюджеті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28 қосымша</w:t>
            </w:r>
          </w:p>
        </w:tc>
      </w:tr>
    </w:tbl>
    <w:bookmarkStart w:name="z531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Үштөбе ауылдық округінің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31 қосымша</w:t>
            </w:r>
          </w:p>
        </w:tc>
      </w:tr>
    </w:tbl>
    <w:bookmarkStart w:name="z534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Ақбел ауылдық округінің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34 қосымша</w:t>
            </w:r>
          </w:p>
        </w:tc>
      </w:tr>
    </w:tbl>
    <w:bookmarkStart w:name="z537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Ақөре ауылының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37 қосымша</w:t>
            </w:r>
          </w:p>
        </w:tc>
      </w:tr>
    </w:tbl>
    <w:bookmarkStart w:name="z540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40 қосымша</w:t>
            </w:r>
          </w:p>
        </w:tc>
      </w:tr>
    </w:tbl>
    <w:bookmarkStart w:name="z543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Белағаш ауылдық округінің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43 қосымша</w:t>
            </w:r>
          </w:p>
        </w:tc>
      </w:tr>
    </w:tbl>
    <w:bookmarkStart w:name="z546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Ботақара ауылының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46 қосымша</w:t>
            </w:r>
          </w:p>
        </w:tc>
      </w:tr>
    </w:tbl>
    <w:bookmarkStart w:name="z549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Бұқар жырау ауылдық округінің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49 қосымша</w:t>
            </w:r>
          </w:p>
        </w:tc>
      </w:tr>
    </w:tbl>
    <w:bookmarkStart w:name="z552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Гагарин ауылдық округінің бюджеті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52 қосымша</w:t>
            </w:r>
          </w:p>
        </w:tc>
      </w:tr>
    </w:tbl>
    <w:bookmarkStart w:name="z555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Жанаталап ауылының бюджеті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55 қосымша</w:t>
            </w:r>
          </w:p>
        </w:tc>
      </w:tr>
    </w:tbl>
    <w:bookmarkStart w:name="z558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Қаражар ауылдық округінің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58 қосымша</w:t>
            </w:r>
          </w:p>
        </w:tc>
      </w:tr>
    </w:tbl>
    <w:bookmarkStart w:name="z561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ауылының бюджеті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61 қосымша</w:t>
            </w:r>
          </w:p>
        </w:tc>
      </w:tr>
    </w:tbl>
    <w:bookmarkStart w:name="z564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Қызылқайың ауылдық округінің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64 қосымша</w:t>
            </w:r>
          </w:p>
        </w:tc>
      </w:tr>
    </w:tbl>
    <w:bookmarkStart w:name="z567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Жаңаөзен ауылдық округінің бюджеті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67 қосымша</w:t>
            </w:r>
          </w:p>
        </w:tc>
      </w:tr>
    </w:tbl>
    <w:bookmarkStart w:name="z570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Самарканд ауылдық округінің бюджеті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70 қосымша</w:t>
            </w:r>
          </w:p>
        </w:tc>
      </w:tr>
    </w:tbl>
    <w:bookmarkStart w:name="z573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Суықсу ауылының бюджеті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73 қосымша</w:t>
            </w:r>
          </w:p>
        </w:tc>
      </w:tr>
    </w:tbl>
    <w:bookmarkStart w:name="z576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Тоғызқұдық ауылдық округінің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76 қосымша</w:t>
            </w:r>
          </w:p>
        </w:tc>
      </w:tr>
    </w:tbl>
    <w:bookmarkStart w:name="z579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Тұзды ауылдық округінің бюджеті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79 қосымша</w:t>
            </w:r>
          </w:p>
        </w:tc>
      </w:tr>
    </w:tbl>
    <w:bookmarkStart w:name="z582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Үмүткер ауылдық округінің бюджеті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82 қосымша</w:t>
            </w:r>
          </w:p>
        </w:tc>
      </w:tr>
    </w:tbl>
    <w:bookmarkStart w:name="z585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Центральный ауылдық округінің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85 қосымша</w:t>
            </w:r>
          </w:p>
        </w:tc>
      </w:tr>
    </w:tbl>
    <w:bookmarkStart w:name="z588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Шешенқара ауылдық округінің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