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0140" w14:textId="51501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24 сессиясының 2022 жылғы 22 желтоқсандағы № 15 "2023-2025 жылдарға арналған ауданның ауылдары, кенттері,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2023 жылғы 24 тамыздағы № 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Бұқар жырау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2022 жылғы 22 желтоқсаңдағы №15 "2023-2025 жылдарға арналған ауданның ауылдары, кенттері, ауылдық округтерінің бюджеттері туралы" (Нормативтік құқықтық актілерді мемлекеттік тіркеу тізілімінде №176592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Ботақара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425 916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42 530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382 586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428 550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2 634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146 638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2023-2025 жылдарға арналған Ғабиден Мұстафин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152 885 мың теңге, оның ішінде: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22 700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130 185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158 961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6 076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59 771 мың теңге.";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2023-2025 жылдарға арналған Қушоқы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148 524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136 615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11 909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152 940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4 416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602 мың теңге.";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2023-2025 жылдарға арналған Доскей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306 053 мың теңге, оның ішінде: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23 727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10 572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271 754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306 588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535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58 634 мың теңге.";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2023-2025 жылдарға арналған Көкпекті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145 334 мың теңге, оның ішінде: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18 520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5 416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121 398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148 400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3 066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69 866 мың теңге.";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2023-2025 жылдарға арналған Керней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68 809 мың теңге, оның ішінде: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3 464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65 345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69 534 мың теңге;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725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53 845 мың теңге.";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2023-2025 жылдарға арналған Петровка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86 294 мың теңге, оның ішінде: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10 010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76 284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86 778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484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55 682 мың теңге.";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2023-2025 жылдарға арналған Баймырза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112 763 мың теңге, оның ішінде: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13 139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99 624 мың теңге;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115 508 мың теңге;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2 745 мың теңге;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43 237 мың теңге.";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2023-2025 жылдарға арналған Ростов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239 285 мың теңге, оның ішінде: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9 488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440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229 357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240 503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1 218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76 307 мың теңге.";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2023-2025 жылдарға арналған Үштөбе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134 805 мың теңге, оның ішінде: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36 271 мың теңге;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173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7 092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91 269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136 465 мың теңге;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1 660 мың теңге;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75 629 мың теңге.";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2023-2025 жылдарға арналған Ақбел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61 994 мың теңге, оның ішінде: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5 303 мың теңге;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56 691 мың теңге;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63 227 мың теңге;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1 233 мың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34 772 мың теңге.";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2023-2025 жылдарға арналған Ақөре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45 478 мың теңге, оның ішінде: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2 881 мың теңге;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42 597 мың теңге;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45 549 мың теңге;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 мың теңге;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29 793 мың теңге.";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2023-2025 жылдарға арналған Ақтөбе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49 242 мың теңге, оның ішінде: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1 609 мың теңге;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47 633 мың теңге;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49 461 мың теңге;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219 мың теңге;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30 306 мың теңге.";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2023-2025 жылдарға арналған Белағаш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73 293 мың теңге, оның ішінде: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1 896 мың теңге;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71 397 мың теңге;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73 450 мың теңге;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157 мың теңге;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36 428 мың теңге.";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2023-2025 жылдарға арналған Ботақара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63 262 мың теңге, оның ішінде: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4 376 мың теңге;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58 886 мың теңге;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63 870 мың теңге;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608 мың теңге;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43 185 мың теңге.";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2023-2025 жылдарға арналған Бұқар жырау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35 176 мың теңге, оның ішінде: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1 945 мың теңге;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33 231 мың теңге;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39 740 мың теңге;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4 564 мың теңге;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25 312 мың теңге.";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2023-2025 жылдарға арналған Гагарина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56 079 мың теңге, оның ішінде: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1 755 мың теңге;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54 324 мың теңге;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57 038 мың теңге;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959 мың теңге;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38 616 мың теңге.";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2023-2025 жылдарға арналған Жаңаталап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80 789 мың теңге, оның ішінде: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8 926 мың теңге;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71 863 мың теңге;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80 875 мың теңге;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 мың теңге;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36 741 мың теңге.";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2023-2025 жылдарға арналған Қаражар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59 387 мың теңге, оның ішінде: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3 693 мың теңге;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55 694 мың теңге;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59 912 мың теңге;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525 мың теңге;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51 627 мың теңге.";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2023-2025 жылдарға арналған Қарақұдық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72 324 мың теңге, оның ішінде: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5 843 мың теңге;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66 481 мың теңге;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72 356 мың теңге;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 мың теңге;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35 616 мың теңге.";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2023-2025 жылдарға арналған Қызылқаиың ауылдық округінің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65 295 мың теңге, оның ішінде: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3 520 мың теңге;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360 мың теңге;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61 415 мың теңге;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65 455 мың теңге;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160 мың теңге;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42 357 мың теңге.";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2023-2025 жылдарға арналған Жанаөзен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82 662 мың теңге, оның ішінде: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13 048 мың теңге;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1 900 мың теңге;</w:t>
      </w:r>
    </w:p>
    <w:bookmarkEnd w:id="364"/>
    <w:bookmarkStart w:name="z36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67 714 мың теңге;</w:t>
      </w:r>
    </w:p>
    <w:bookmarkEnd w:id="365"/>
    <w:bookmarkStart w:name="z37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83 048 мың теңге;</w:t>
      </w:r>
    </w:p>
    <w:bookmarkEnd w:id="366"/>
    <w:bookmarkStart w:name="z37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67"/>
    <w:bookmarkStart w:name="z37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68"/>
    <w:bookmarkStart w:name="z37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69"/>
    <w:bookmarkStart w:name="z37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70"/>
    <w:bookmarkStart w:name="z37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71"/>
    <w:bookmarkStart w:name="z37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72"/>
    <w:bookmarkStart w:name="z37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3"/>
    <w:bookmarkStart w:name="z37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386 мың теңге;</w:t>
      </w:r>
    </w:p>
    <w:bookmarkEnd w:id="374"/>
    <w:bookmarkStart w:name="z37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44 972 мың теңге.";</w:t>
      </w:r>
    </w:p>
    <w:bookmarkEnd w:id="375"/>
    <w:bookmarkStart w:name="z38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76"/>
    <w:bookmarkStart w:name="z38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2023-2025 жылдарға арналған Самарқанд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77"/>
    <w:bookmarkStart w:name="z38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67 857 мың теңге, оның ішінде:</w:t>
      </w:r>
    </w:p>
    <w:bookmarkEnd w:id="378"/>
    <w:bookmarkStart w:name="z38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5 564 мың теңге;</w:t>
      </w:r>
    </w:p>
    <w:bookmarkEnd w:id="379"/>
    <w:bookmarkStart w:name="z38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80"/>
    <w:bookmarkStart w:name="z38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81"/>
    <w:bookmarkStart w:name="z38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62 293 мың теңге;</w:t>
      </w:r>
    </w:p>
    <w:bookmarkEnd w:id="382"/>
    <w:bookmarkStart w:name="z38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67 966 мың теңге;</w:t>
      </w:r>
    </w:p>
    <w:bookmarkEnd w:id="383"/>
    <w:bookmarkStart w:name="z38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84"/>
    <w:bookmarkStart w:name="z38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85"/>
    <w:bookmarkStart w:name="z39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86"/>
    <w:bookmarkStart w:name="z39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87"/>
    <w:bookmarkStart w:name="z39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88"/>
    <w:bookmarkStart w:name="z39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89"/>
    <w:bookmarkStart w:name="z39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90"/>
    <w:bookmarkStart w:name="z39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109 мың теңге;</w:t>
      </w:r>
    </w:p>
    <w:bookmarkEnd w:id="391"/>
    <w:bookmarkStart w:name="z39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52 950 мың теңге.";</w:t>
      </w:r>
    </w:p>
    <w:bookmarkEnd w:id="392"/>
    <w:bookmarkStart w:name="z39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93"/>
    <w:bookmarkStart w:name="z39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2023-2025 жылдарға арналған Суықсу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94"/>
    <w:bookmarkStart w:name="z39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38 843 мың теңге, оның ішінде:</w:t>
      </w:r>
    </w:p>
    <w:bookmarkEnd w:id="395"/>
    <w:bookmarkStart w:name="z40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1 292 мың теңге;</w:t>
      </w:r>
    </w:p>
    <w:bookmarkEnd w:id="396"/>
    <w:bookmarkStart w:name="z40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97"/>
    <w:bookmarkStart w:name="z40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98"/>
    <w:bookmarkStart w:name="z40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37 551 мың теңге;</w:t>
      </w:r>
    </w:p>
    <w:bookmarkEnd w:id="399"/>
    <w:bookmarkStart w:name="z40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38 953 мың теңге;</w:t>
      </w:r>
    </w:p>
    <w:bookmarkEnd w:id="400"/>
    <w:bookmarkStart w:name="z40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01"/>
    <w:bookmarkStart w:name="z40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02"/>
    <w:bookmarkStart w:name="z40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03"/>
    <w:bookmarkStart w:name="z40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04"/>
    <w:bookmarkStart w:name="z40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05"/>
    <w:bookmarkStart w:name="z41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06"/>
    <w:bookmarkStart w:name="z41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07"/>
    <w:bookmarkStart w:name="z41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110 мың теңге;</w:t>
      </w:r>
    </w:p>
    <w:bookmarkEnd w:id="408"/>
    <w:bookmarkStart w:name="z41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29 721 мың теңге.";</w:t>
      </w:r>
    </w:p>
    <w:bookmarkEnd w:id="409"/>
    <w:bookmarkStart w:name="z41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10"/>
    <w:bookmarkStart w:name="z41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2023-2025 жылдарға арналған Тоғызқұдық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411"/>
    <w:bookmarkStart w:name="z41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68 872 мың теңге, оның ішінде:</w:t>
      </w:r>
    </w:p>
    <w:bookmarkEnd w:id="412"/>
    <w:bookmarkStart w:name="z41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6 946 мың теңге;</w:t>
      </w:r>
    </w:p>
    <w:bookmarkEnd w:id="413"/>
    <w:bookmarkStart w:name="z41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14"/>
    <w:bookmarkStart w:name="z41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15"/>
    <w:bookmarkStart w:name="z42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61 926 мың теңге;</w:t>
      </w:r>
    </w:p>
    <w:bookmarkEnd w:id="416"/>
    <w:bookmarkStart w:name="z42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71 001 мың теңге;</w:t>
      </w:r>
    </w:p>
    <w:bookmarkEnd w:id="417"/>
    <w:bookmarkStart w:name="z42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18"/>
    <w:bookmarkStart w:name="z42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19"/>
    <w:bookmarkStart w:name="z42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20"/>
    <w:bookmarkStart w:name="z42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21"/>
    <w:bookmarkStart w:name="z42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22"/>
    <w:bookmarkStart w:name="z42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23"/>
    <w:bookmarkStart w:name="z42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24"/>
    <w:bookmarkStart w:name="z42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2 129 мың теңге;</w:t>
      </w:r>
    </w:p>
    <w:bookmarkEnd w:id="425"/>
    <w:bookmarkStart w:name="z43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34 010 мың теңге.";</w:t>
      </w:r>
    </w:p>
    <w:bookmarkEnd w:id="426"/>
    <w:bookmarkStart w:name="z43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26-тармақ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27"/>
    <w:bookmarkStart w:name="z43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2023-2025 жылдарға арналған Тұзды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428"/>
    <w:bookmarkStart w:name="z43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75 702 мың теңге, оның ішінде:</w:t>
      </w:r>
    </w:p>
    <w:bookmarkEnd w:id="429"/>
    <w:bookmarkStart w:name="z43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5 392 мың теңге;</w:t>
      </w:r>
    </w:p>
    <w:bookmarkEnd w:id="430"/>
    <w:bookmarkStart w:name="z43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31"/>
    <w:bookmarkStart w:name="z43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32"/>
    <w:bookmarkStart w:name="z43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70 310 мың теңге;</w:t>
      </w:r>
    </w:p>
    <w:bookmarkEnd w:id="433"/>
    <w:bookmarkStart w:name="z43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76 653 мың теңге;</w:t>
      </w:r>
    </w:p>
    <w:bookmarkEnd w:id="434"/>
    <w:bookmarkStart w:name="z43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35"/>
    <w:bookmarkStart w:name="z44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36"/>
    <w:bookmarkStart w:name="z44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37"/>
    <w:bookmarkStart w:name="z44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38"/>
    <w:bookmarkStart w:name="z44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39"/>
    <w:bookmarkStart w:name="z44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40"/>
    <w:bookmarkStart w:name="z44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41"/>
    <w:bookmarkStart w:name="z44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951 мың теңге;</w:t>
      </w:r>
    </w:p>
    <w:bookmarkEnd w:id="442"/>
    <w:bookmarkStart w:name="z44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37 511 мың теңге.";</w:t>
      </w:r>
    </w:p>
    <w:bookmarkEnd w:id="443"/>
    <w:bookmarkStart w:name="z44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27-тармақ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44"/>
    <w:bookmarkStart w:name="z44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2023-2025 жылдарға арналған Үміткер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81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445"/>
    <w:bookmarkStart w:name="z45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81 932 мың теңге, оның ішінде:</w:t>
      </w:r>
    </w:p>
    <w:bookmarkEnd w:id="446"/>
    <w:bookmarkStart w:name="z45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2 118 мың теңге;</w:t>
      </w:r>
    </w:p>
    <w:bookmarkEnd w:id="447"/>
    <w:bookmarkStart w:name="z45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48"/>
    <w:bookmarkStart w:name="z45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49"/>
    <w:bookmarkStart w:name="z45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79 814 мың теңге;</w:t>
      </w:r>
    </w:p>
    <w:bookmarkEnd w:id="450"/>
    <w:bookmarkStart w:name="z45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82 394 мың теңге;</w:t>
      </w:r>
    </w:p>
    <w:bookmarkEnd w:id="451"/>
    <w:bookmarkStart w:name="z45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52"/>
    <w:bookmarkStart w:name="z45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3"/>
    <w:bookmarkStart w:name="z45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54"/>
    <w:bookmarkStart w:name="z45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55"/>
    <w:bookmarkStart w:name="z46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56"/>
    <w:bookmarkStart w:name="z46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57"/>
    <w:bookmarkStart w:name="z46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58"/>
    <w:bookmarkStart w:name="z46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462 мың теңге;</w:t>
      </w:r>
    </w:p>
    <w:bookmarkEnd w:id="459"/>
    <w:bookmarkStart w:name="z46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41 034 мың теңге.";</w:t>
      </w:r>
    </w:p>
    <w:bookmarkEnd w:id="460"/>
    <w:bookmarkStart w:name="z46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>28-тармақ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61"/>
    <w:bookmarkStart w:name="z46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2023-2025 жылдарға арналған Центральный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462"/>
    <w:bookmarkStart w:name="z46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71 226 мың теңге, оның ішінде:</w:t>
      </w:r>
    </w:p>
    <w:bookmarkEnd w:id="463"/>
    <w:bookmarkStart w:name="z46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6 550 мың теңге;</w:t>
      </w:r>
    </w:p>
    <w:bookmarkEnd w:id="464"/>
    <w:bookmarkStart w:name="z46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65"/>
    <w:bookmarkStart w:name="z47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66"/>
    <w:bookmarkStart w:name="z47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64 676 мың теңге;</w:t>
      </w:r>
    </w:p>
    <w:bookmarkEnd w:id="467"/>
    <w:bookmarkStart w:name="z47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72 784 мың теңге;</w:t>
      </w:r>
    </w:p>
    <w:bookmarkEnd w:id="468"/>
    <w:bookmarkStart w:name="z47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69"/>
    <w:bookmarkStart w:name="z47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70"/>
    <w:bookmarkStart w:name="z47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71"/>
    <w:bookmarkStart w:name="z47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72"/>
    <w:bookmarkStart w:name="z47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73"/>
    <w:bookmarkStart w:name="z47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74"/>
    <w:bookmarkStart w:name="z47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75"/>
    <w:bookmarkStart w:name="z48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1 558 мың теңге;</w:t>
      </w:r>
    </w:p>
    <w:bookmarkEnd w:id="476"/>
    <w:bookmarkStart w:name="z48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48 207 мың теңге.";</w:t>
      </w:r>
    </w:p>
    <w:bookmarkEnd w:id="477"/>
    <w:bookmarkStart w:name="z48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>29-тармақ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78"/>
    <w:bookmarkStart w:name="z48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2023-2025 жылдарға арналған Шешенқара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479"/>
    <w:bookmarkStart w:name="z48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62 133 мың теңге, оның ішінде:</w:t>
      </w:r>
    </w:p>
    <w:bookmarkEnd w:id="480"/>
    <w:bookmarkStart w:name="z48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51 001 мың теңге;</w:t>
      </w:r>
    </w:p>
    <w:bookmarkEnd w:id="481"/>
    <w:bookmarkStart w:name="z48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607 мың теңге;</w:t>
      </w:r>
    </w:p>
    <w:bookmarkEnd w:id="482"/>
    <w:bookmarkStart w:name="z48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480 мың теңге;</w:t>
      </w:r>
    </w:p>
    <w:bookmarkEnd w:id="483"/>
    <w:bookmarkStart w:name="z48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10 045 мың теңге;</w:t>
      </w:r>
    </w:p>
    <w:bookmarkEnd w:id="484"/>
    <w:bookmarkStart w:name="z48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64 538 мың теңге;</w:t>
      </w:r>
    </w:p>
    <w:bookmarkEnd w:id="485"/>
    <w:bookmarkStart w:name="z49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86"/>
    <w:bookmarkStart w:name="z49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87"/>
    <w:bookmarkStart w:name="z49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88"/>
    <w:bookmarkStart w:name="z49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89"/>
    <w:bookmarkStart w:name="z49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90"/>
    <w:bookmarkStart w:name="z49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91"/>
    <w:bookmarkStart w:name="z49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92"/>
    <w:bookmarkStart w:name="z49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2 405 мың теңге;</w:t>
      </w:r>
    </w:p>
    <w:bookmarkEnd w:id="493"/>
    <w:bookmarkStart w:name="z49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7 195 мың теңге.";</w:t>
      </w:r>
    </w:p>
    <w:bookmarkEnd w:id="494"/>
    <w:bookmarkStart w:name="z49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95"/>
    <w:bookmarkStart w:name="z50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Осы шешім 2023 жылдың 1 қаңтарынан бастап қолданысқа енгізіледі.</w:t>
      </w:r>
    </w:p>
    <w:bookmarkEnd w:id="4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1 қосымша</w:t>
            </w:r>
          </w:p>
        </w:tc>
      </w:tr>
    </w:tbl>
    <w:bookmarkStart w:name="z504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Ботақара кенті бюджеті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4 қосымша</w:t>
            </w:r>
          </w:p>
        </w:tc>
      </w:tr>
    </w:tbl>
    <w:bookmarkStart w:name="z507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Ғабиден Мұстафин кенті бюджеті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7 қосымша</w:t>
            </w:r>
          </w:p>
        </w:tc>
      </w:tr>
    </w:tbl>
    <w:bookmarkStart w:name="z510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Қушоқы кенті бюджеті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10 қосымша</w:t>
            </w:r>
          </w:p>
        </w:tc>
      </w:tr>
    </w:tbl>
    <w:bookmarkStart w:name="z513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Доскей ауылдық округінің бюджеті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13 қосымша</w:t>
            </w:r>
          </w:p>
        </w:tc>
      </w:tr>
    </w:tbl>
    <w:bookmarkStart w:name="z516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Көкпекті ауылдық округінің бюджеті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16 қосымша</w:t>
            </w:r>
          </w:p>
        </w:tc>
      </w:tr>
    </w:tbl>
    <w:bookmarkStart w:name="z519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Керней ауылдық округінің бюджеті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19 қосымша</w:t>
            </w:r>
          </w:p>
        </w:tc>
      </w:tr>
    </w:tbl>
    <w:bookmarkStart w:name="z522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Петровка ауылдық округінің бюджеті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22 қосымша</w:t>
            </w:r>
          </w:p>
        </w:tc>
      </w:tr>
    </w:tbl>
    <w:bookmarkStart w:name="z525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Баймырза ауылдық округінің бюджеті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25 қосымша</w:t>
            </w:r>
          </w:p>
        </w:tc>
      </w:tr>
    </w:tbl>
    <w:bookmarkStart w:name="z528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Ростов ауылдық округінің бюджеті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28 қосымша</w:t>
            </w:r>
          </w:p>
        </w:tc>
      </w:tr>
    </w:tbl>
    <w:bookmarkStart w:name="z531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Үштөбе ауылдық округінің бюджеті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31 қосымша</w:t>
            </w:r>
          </w:p>
        </w:tc>
      </w:tr>
    </w:tbl>
    <w:bookmarkStart w:name="z534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Ақбел ауылдық округінің бюджеті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34 қосымша</w:t>
            </w:r>
          </w:p>
        </w:tc>
      </w:tr>
    </w:tbl>
    <w:bookmarkStart w:name="z537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Ақөре ауылының бюджеті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37 қосымша</w:t>
            </w:r>
          </w:p>
        </w:tc>
      </w:tr>
    </w:tbl>
    <w:bookmarkStart w:name="z540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Ақтөбе ауылдық округінің бюджеті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40 қосымша</w:t>
            </w:r>
          </w:p>
        </w:tc>
      </w:tr>
    </w:tbl>
    <w:bookmarkStart w:name="z543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Белағаш ауылдық округінің бюджеті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43 қосымша</w:t>
            </w:r>
          </w:p>
        </w:tc>
      </w:tr>
    </w:tbl>
    <w:bookmarkStart w:name="z546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Ботақара ауылының бюджеті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46 қосымша</w:t>
            </w:r>
          </w:p>
        </w:tc>
      </w:tr>
    </w:tbl>
    <w:bookmarkStart w:name="z549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Бұқар жырау ауылдық округінің бюджеті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49 қосымша</w:t>
            </w:r>
          </w:p>
        </w:tc>
      </w:tr>
    </w:tbl>
    <w:bookmarkStart w:name="z552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Гагарин ауылдық округінің бюджеті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52 қосымша</w:t>
            </w:r>
          </w:p>
        </w:tc>
      </w:tr>
    </w:tbl>
    <w:bookmarkStart w:name="z555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Жанаталап ауылының бюджеті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55 қосымша</w:t>
            </w:r>
          </w:p>
        </w:tc>
      </w:tr>
    </w:tbl>
    <w:bookmarkStart w:name="z558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Қаражар ауылдық округінің бюджеті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58 қосымша</w:t>
            </w:r>
          </w:p>
        </w:tc>
      </w:tr>
    </w:tbl>
    <w:bookmarkStart w:name="z561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Қарақұдық ауылының бюджеті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61 қосымша</w:t>
            </w:r>
          </w:p>
        </w:tc>
      </w:tr>
    </w:tbl>
    <w:bookmarkStart w:name="z564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Қызылқайың ауылдық округінің бюджеті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64 қосымша</w:t>
            </w:r>
          </w:p>
        </w:tc>
      </w:tr>
    </w:tbl>
    <w:bookmarkStart w:name="z567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Жаңаөзен ауылдық округінің бюджеті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67 қосымша</w:t>
            </w:r>
          </w:p>
        </w:tc>
      </w:tr>
    </w:tbl>
    <w:bookmarkStart w:name="z570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Самарканд ауылдық округінің бюджеті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70 қосымша</w:t>
            </w:r>
          </w:p>
        </w:tc>
      </w:tr>
    </w:tbl>
    <w:bookmarkStart w:name="z573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Суықсу ауылының бюджеті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73 қосымша</w:t>
            </w:r>
          </w:p>
        </w:tc>
      </w:tr>
    </w:tbl>
    <w:bookmarkStart w:name="z576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Тоғызқұдық ауылдық округінің бюджеті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76 қосымша</w:t>
            </w:r>
          </w:p>
        </w:tc>
      </w:tr>
    </w:tbl>
    <w:bookmarkStart w:name="z579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Тұзды ауылдық округінің бюджеті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79 қосымша</w:t>
            </w:r>
          </w:p>
        </w:tc>
      </w:tr>
    </w:tbl>
    <w:bookmarkStart w:name="z582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Үмүткер ауылдық округінің бюджеті</w:t>
      </w:r>
    </w:p>
    <w:bookmarkEnd w:id="5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82 қосымша</w:t>
            </w:r>
          </w:p>
        </w:tc>
      </w:tr>
    </w:tbl>
    <w:bookmarkStart w:name="z585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Центральный ауылдық округінің бюджеті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85 қосымша</w:t>
            </w:r>
          </w:p>
        </w:tc>
      </w:tr>
    </w:tbl>
    <w:bookmarkStart w:name="z588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Шешенқара ауылдық округінің бюджеті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