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4c2e" w14:textId="f164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24 сессиясының 2022 жылғы 22 желтоқсандағы № 15 "2023-2025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2023 жылғы 5 желтоқсандағы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Бұқар жырау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2022 жылғы 22 желтоқсаңдағы №15 "2023-2025 жылдарға арналған ауданның ауылдары, кенттері, ауылдық округтерінің бюджеттері туралы" (Нормативтік құқықтық актілерді мемлекеттік тіркеу тізілімінде №176592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482 539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52 530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429 209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485 173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2 634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146 638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2023-2025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160 780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29 356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1 239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130 185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166 856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6 076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59 771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2023-2025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178 170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136 526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89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41 555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182 586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4 416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602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2023-2025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275 375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23 727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14 767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236 881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275 910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535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58 634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2023-2025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152 296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20 598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6 298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125 400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155 362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3 066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69 866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2023-2025 жылдарға арналған Керней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70 670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5 324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65 346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71 395мың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725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53 845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2023-2025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86 294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10 010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76 284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86 778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484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55 682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2023-2025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79 730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13 139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66 591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82 475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2 745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43 237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2023-2025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240 129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10 332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440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229 357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241 347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1 218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76 307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2023-2025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138 326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39 887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107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7 092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91 240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139 986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1 660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75 629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2023-2025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68 750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6 994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61 756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69 983 мың теңге;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1 233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34 772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2023-2025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45 478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2 881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42 597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45 549 мың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29 793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2023-2025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49 242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1 609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47 633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49 461 мың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30 306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2023-2025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74 834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3 435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71 399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74 991 мың теңге;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157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36 428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2023-2025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63 262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4 376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58 886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63 870 мың теңге;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608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43 185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2023-2025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34 986 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1 755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33 231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39 550 мың теңге;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4 564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25 312 мың теңге.";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2023-2025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50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56 079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1 755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54 324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57 038 мың теңге; 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959 мың теңге;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38 616 мың теңге.";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2023-2025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79 864 мың теңге, оның ішінде: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8 001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71 863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79 950 мың теңге; 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 мың теңге;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36 741 мың теңге.";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2023-2025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61 885 мың теңге, оның ішінде: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5 051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56 834 мың теңге;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62 410 мың теңге; 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 мың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51 627 мың теңге.";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2023-2025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71 815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5 377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66 438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71 847 мың теңге; 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мың теңге;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35 616 мың теңге.";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2023-2025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57 596 мың теңге, оның ішінде: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3 520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360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53 716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57 756 мың теңге; 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 мың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42 357 мың теңге.";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2023-2025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79 979 мың теңге, оның ішінде: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13 048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1 900 мың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65 031 мың теңге;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80 365 мың теңге; 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386 мың теңге;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44 972 мың теңге.";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2023-2025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68 527 мың теңге, оның ішінде: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5 504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60 мың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62 963 мың теңге;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68 636 мың теңге; 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109 мың теңге;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52 950 мың теңге.";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2023-2025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72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38 208 мың теңге, оның ішінде: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1 292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36 916 мың теңге;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38 318 мың теңге; 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110 мың теңге;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29 721 мың теңге.";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2023-2025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66 814 мың теңге, оның ішінде: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7 584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239 мың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58 991 мың теңге;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68 943 мың теңге; 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2 129 мың теңге;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34 010 мың теңге.";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2023-2025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75 702 мың теңге, оның ішінде: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5 392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70 310 мың теңге;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76 653 мың теңге;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951 мың теңге;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37 511 мың теңге.";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2023-2025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81 932 мың теңге, оның ішінде: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2 118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79 814 мың теңге;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82 394 мың теңге; 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 мың теңге;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41 034 мың теңге.";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2023-2025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65 016 мың теңге, оның ішінде: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6 900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58 116 мың теңге;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66 574 мың теңге; 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1 558 мың теңге;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48 207 мың теңге.";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2023-2025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62 133 мың теңге, оның ішінде: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51 001 мың теңге;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607 мың теңге;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480 мың теңге;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10 045 мың теңге;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63 521 мың теңге; 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1 388 мың теңге;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7 195 мың теңге.";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13,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Осы шешім 2023 жылдың 1 қаңтарынан бастап қолданысқа енгізіледі.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 қосымша</w:t>
            </w:r>
          </w:p>
        </w:tc>
      </w:tr>
    </w:tbl>
    <w:bookmarkStart w:name="z50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кенті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 қосымша</w:t>
            </w:r>
          </w:p>
        </w:tc>
      </w:tr>
    </w:tbl>
    <w:bookmarkStart w:name="z507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Ғабиден Мұстафин кенті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 қосымша</w:t>
            </w:r>
          </w:p>
        </w:tc>
      </w:tr>
    </w:tbl>
    <w:bookmarkStart w:name="z51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Қушоқы кенті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10 қосымша</w:t>
            </w:r>
          </w:p>
        </w:tc>
      </w:tr>
    </w:tbl>
    <w:bookmarkStart w:name="z513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Доскей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13 қосымша</w:t>
            </w:r>
          </w:p>
        </w:tc>
      </w:tr>
    </w:tbl>
    <w:bookmarkStart w:name="z51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Көкпекті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16 қосымша</w:t>
            </w:r>
          </w:p>
        </w:tc>
      </w:tr>
    </w:tbl>
    <w:bookmarkStart w:name="z51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Керней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19 қосымша</w:t>
            </w:r>
          </w:p>
        </w:tc>
      </w:tr>
    </w:tbl>
    <w:bookmarkStart w:name="z522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Петровка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22 қосымша</w:t>
            </w:r>
          </w:p>
        </w:tc>
      </w:tr>
    </w:tbl>
    <w:bookmarkStart w:name="z52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Баймырза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25 қосымша</w:t>
            </w:r>
          </w:p>
        </w:tc>
      </w:tr>
    </w:tbl>
    <w:bookmarkStart w:name="z528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Ростов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28 қосымша</w:t>
            </w:r>
          </w:p>
        </w:tc>
      </w:tr>
    </w:tbl>
    <w:bookmarkStart w:name="z53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Үштөбе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31 қосымша</w:t>
            </w:r>
          </w:p>
        </w:tc>
      </w:tr>
    </w:tbl>
    <w:bookmarkStart w:name="z53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Ақбел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34 қосымша</w:t>
            </w:r>
          </w:p>
        </w:tc>
      </w:tr>
    </w:tbl>
    <w:bookmarkStart w:name="z537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Ақөре ауылының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37 қосымша</w:t>
            </w:r>
          </w:p>
        </w:tc>
      </w:tr>
    </w:tbl>
    <w:bookmarkStart w:name="z540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40 қосымша</w:t>
            </w:r>
          </w:p>
        </w:tc>
      </w:tr>
    </w:tbl>
    <w:bookmarkStart w:name="z543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Белағаш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43 қосымша</w:t>
            </w:r>
          </w:p>
        </w:tc>
      </w:tr>
    </w:tbl>
    <w:bookmarkStart w:name="z546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Ботақара ауылының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46 қосымша</w:t>
            </w:r>
          </w:p>
        </w:tc>
      </w:tr>
    </w:tbl>
    <w:bookmarkStart w:name="z54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Бұқар жырау ауылдық округінің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49 қосымша</w:t>
            </w:r>
          </w:p>
        </w:tc>
      </w:tr>
    </w:tbl>
    <w:bookmarkStart w:name="z552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Гагарин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52 қосымша</w:t>
            </w:r>
          </w:p>
        </w:tc>
      </w:tr>
    </w:tbl>
    <w:bookmarkStart w:name="z555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Жанаталап ауылының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55 қосымша</w:t>
            </w:r>
          </w:p>
        </w:tc>
      </w:tr>
    </w:tbl>
    <w:bookmarkStart w:name="z558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Қаражар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9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24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58 қосымша</w:t>
            </w:r>
          </w:p>
        </w:tc>
      </w:tr>
    </w:tbl>
    <w:bookmarkStart w:name="z561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Қарақұдық ауылының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61 қосымша</w:t>
            </w:r>
          </w:p>
        </w:tc>
      </w:tr>
    </w:tbl>
    <w:bookmarkStart w:name="z56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Қызылқайың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64 қосымша</w:t>
            </w:r>
          </w:p>
        </w:tc>
      </w:tr>
    </w:tbl>
    <w:bookmarkStart w:name="z567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Жаңаөзен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67 қосымша</w:t>
            </w:r>
          </w:p>
        </w:tc>
      </w:tr>
    </w:tbl>
    <w:bookmarkStart w:name="z571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Самарканд ауылдық округінің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70 қосымша</w:t>
            </w:r>
          </w:p>
        </w:tc>
      </w:tr>
    </w:tbl>
    <w:bookmarkStart w:name="z574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Суықсу ауылының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73 қосымша</w:t>
            </w:r>
          </w:p>
        </w:tc>
      </w:tr>
    </w:tbl>
    <w:bookmarkStart w:name="z577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Тоғызқұдық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76 қосымша</w:t>
            </w:r>
          </w:p>
        </w:tc>
      </w:tr>
    </w:tbl>
    <w:bookmarkStart w:name="z580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Тұзды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79 қосымша</w:t>
            </w:r>
          </w:p>
        </w:tc>
      </w:tr>
    </w:tbl>
    <w:bookmarkStart w:name="z583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Үмүткер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82 қосымша</w:t>
            </w:r>
          </w:p>
        </w:tc>
      </w:tr>
    </w:tbl>
    <w:bookmarkStart w:name="z586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Центральный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9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 шешіміне 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 жырау аудандық мәслихатының 24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 шешіміне 85 қосымша</w:t>
            </w:r>
          </w:p>
        </w:tc>
      </w:tr>
    </w:tbl>
    <w:bookmarkStart w:name="z589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Шешенқара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39 218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