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463c" w14:textId="d234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"Қауымдық сервитут белгілеу туралы" Ростов ауылдық округі әкімінің 2023 жылғы 30 қазан № 7 шешіміне өзгертулер еңгізу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Ростов ауылдық округінің әкімінің 2023 жылғы 7 желтоқсандағы № 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"Мобайл Телеком-Сервис" ЖШС- нын өтінішін қарастыра келіп Ростов ауылдық округі әкімінің ШЕШІМІ: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"Қауымдық сервитут белгілеу туралы" Ростов ауылдық округі әкімінің 2023 жылғы 30 қазан №7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өзгертулерді еңгізу: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жазу: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Қарағанды облысы Бұқар жырау ауданы Ростов ауылдық округі Ростовка ауылында байланыс мұнаралары талшықты-оптикалық байланыс желісін төсеу және пайдалану үшін ауданы 0,0600 га жер учаскесін 5 (бес) жыл мерзімінде қауымдық сервитут белгіленсін".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Ростов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