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c5f9" w14:textId="164c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18 сәуірдегі № VIII-3/30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874594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847529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897891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23297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214650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17470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197110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239366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-24716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24716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24716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118090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111930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126320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-8230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8230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8230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94231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9296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84585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98989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-4758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4758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4758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73148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274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72874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77177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-4029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4029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4029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65885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2757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63128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69757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-3872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3872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3872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64087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63127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64724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637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637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67941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1288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66653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69785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-1844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1844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1844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39382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2913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36469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46584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-7202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7202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7202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75398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2562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1236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71600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76471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-1073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1073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1073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48708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1603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47105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52196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-3488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3488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3488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62007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1486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60521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63008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-1001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1001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1001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39605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39393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39972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-367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367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367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98373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2276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96097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102220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-3847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3847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3847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54566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826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53707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56204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-1638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1638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1638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67815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66454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68428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-613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613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2023-2025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65729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2480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63097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67188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-1459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1459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1459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60957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60067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61947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-990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990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990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38379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1526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36853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38484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2023-2025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72505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71521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72613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70502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2370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67612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75373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-4871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4871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4871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2023-2025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50975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50019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52471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-1496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1496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1496 мың теңге.";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43223 мың теңге, оның ішінде: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2200 мың теңге;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41023 мың теңге;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44885 мың теңге;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-1662 мың теңге;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1662 мың теңге, оның ішінде: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1662 мың теңге.";</w:t>
      </w:r>
    </w:p>
    <w:bookmarkEnd w:id="415"/>
    <w:bookmarkStart w:name="z44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16"/>
    <w:bookmarkStart w:name="z44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4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5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Қарағайлы кентінің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5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5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13 қосымша </w:t>
            </w:r>
          </w:p>
        </w:tc>
      </w:tr>
    </w:tbl>
    <w:bookmarkStart w:name="z46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16 қосымша </w:t>
            </w:r>
          </w:p>
        </w:tc>
      </w:tr>
    </w:tbl>
    <w:bookmarkStart w:name="z46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6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Нұркен Әбдіров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22 қосымша </w:t>
            </w:r>
          </w:p>
        </w:tc>
      </w:tr>
    </w:tbl>
    <w:bookmarkStart w:name="z46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25 қосымша </w:t>
            </w:r>
          </w:p>
        </w:tc>
      </w:tr>
    </w:tbl>
    <w:bookmarkStart w:name="z47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28 қосымша </w:t>
            </w:r>
          </w:p>
        </w:tc>
      </w:tr>
    </w:tbl>
    <w:bookmarkStart w:name="z47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Бесоба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31 қосымша </w:t>
            </w:r>
          </w:p>
        </w:tc>
      </w:tr>
    </w:tbl>
    <w:bookmarkStart w:name="z47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34 қосымша </w:t>
            </w:r>
          </w:p>
        </w:tc>
      </w:tr>
    </w:tbl>
    <w:bookmarkStart w:name="z48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37 қосымша </w:t>
            </w:r>
          </w:p>
        </w:tc>
      </w:tr>
    </w:tbl>
    <w:bookmarkStart w:name="z484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40 қосымша </w:t>
            </w:r>
          </w:p>
        </w:tc>
      </w:tr>
    </w:tbl>
    <w:bookmarkStart w:name="z48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43 қосымша </w:t>
            </w:r>
          </w:p>
        </w:tc>
      </w:tr>
    </w:tbl>
    <w:bookmarkStart w:name="z49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46 қосымша </w:t>
            </w:r>
          </w:p>
        </w:tc>
      </w:tr>
    </w:tbl>
    <w:bookmarkStart w:name="z49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Қаршығалы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49 қосымша </w:t>
            </w:r>
          </w:p>
        </w:tc>
      </w:tr>
    </w:tbl>
    <w:bookmarkStart w:name="z49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Мартбек Мамыраев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59 қосымша </w:t>
            </w:r>
          </w:p>
        </w:tc>
      </w:tr>
    </w:tbl>
    <w:bookmarkStart w:name="z49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55 қосымша </w:t>
            </w:r>
          </w:p>
        </w:tc>
      </w:tr>
    </w:tbl>
    <w:bookmarkStart w:name="z502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Нығмет Нұрмақов атындағы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58 қосымша </w:t>
            </w:r>
          </w:p>
        </w:tc>
      </w:tr>
    </w:tbl>
    <w:bookmarkStart w:name="z505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Тәттімбет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64 қосымша </w:t>
            </w:r>
          </w:p>
        </w:tc>
      </w:tr>
    </w:tbl>
    <w:bookmarkStart w:name="z50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Темірші ауылдық округінің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67 қосымша </w:t>
            </w:r>
          </w:p>
        </w:tc>
      </w:tr>
    </w:tbl>
    <w:bookmarkStart w:name="z51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Томар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70 қосымша </w:t>
            </w:r>
          </w:p>
        </w:tc>
      </w:tr>
    </w:tbl>
    <w:bookmarkStart w:name="z514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Шарықты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VIII-3/30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17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