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f197" w14:textId="c44f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2022 жылғы 23 желтоқсандағы № VII-29/237 "2023-2025 жылдарға арналған аудандық маңызы бар қала, кент,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2023 жылғы 1 желтоқсандағы № VIII-14/107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2022 жылғы 23 желтоқсандағы № VII-29/237 "2023-2025 жылдарға арналған аудандық маңызы бар қала, кент,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Қарқаралы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828398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26565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801333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851695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-23297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23297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23297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арналған Қарағайлы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212185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17470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194645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236901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-24716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24716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24716 мың теңге.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2023-2025 жылдарға арналған Егіндібұлақ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102362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5160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96202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110592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-8230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8230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8230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арналған Қырғыз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89873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9296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80227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94631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-4758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4758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4758 мың теңге.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2023-2025 жылдарға арналған Қасым Аманжолов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51669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2757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48912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55541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-3872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3872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3872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2023-2025 жылдарға арналған Нұркен Әбдіров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51202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960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50242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51839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-637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637 мың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637 мың теңге.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2023-2025 жылдарға арналған Балқантау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58480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1288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57192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60324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-1844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1844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1844 мың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2023-2025 жылдарға арналған Бақты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44884 мың теңге, оның ішінде: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2913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41971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52086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-7202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7202 мың теңге, оның ішінде: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7202 мың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2023-2025 жылдарға арналған Бесоба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66947 мың теңге, оның ішінде: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2562 мың теңге;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1236 мың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63149 мың теңге;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68020 мың теңге;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-1073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1073 мың теңге, оның ішінде: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1073 мың теңге.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2023-2025 жылдарға арналған Жаңатоған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42380 мың теңге, оның ішінде: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1603 мың теңге;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40777 мың теңге;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45868 мың теңге;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-3488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3488 мың теңге, оның ішінде: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3488 мың теңге.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2023-2025 жылдарға арналған Ынталы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58342 мың теңге, оның ішінде: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1486 мың теңге;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56856 мың теңге;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59343 мың теңге;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-1001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1001 мың теңге, оның ішінде: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1001 мың теңге.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2023-2025 жылдарға арналған Қаракөл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36285 мың теңге, оның ішінде: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212 мың теңге;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36073 мың теңге;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36652 мың теңге;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-367 мың теңге;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367 мың теңге, оның ішінде: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367 мың теңге;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2023-2025 жылдарға арналған Қайнарбұлақ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98685 мың теңге, оның ішінде: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2276 мың теңге;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96409 мың теңге;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102532 мың теңге;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-3847 мың теңге;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3847 мың теңге, оның ішінде: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3847 мың теңге.";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2023-2025 жылдарға арналған Қоянды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51404 мың теңге, оның ішінде: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826 мың теңге;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 мың теңге;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50545 мың теңге;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53042 мың теңге;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-1638 мың теңге;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1638 мың теңге, оның ішінде: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1638 мың теңге.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2023-2025 жылдарға арналған Қаршығалы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57333 мың теңге, оның ішінде: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1361 мың теңге;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55972 мың теңге;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59706 мың теңге;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-2373 мың теңге;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2373 мың теңге, оның ішінде: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2373 мың теңге.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2023-2025 жылдарға арналған Мартбек Мамыраев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59707 мың теңге, оның ішінде: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2480 мың теңге;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152 мың теңге;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57075 мың теңге;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61327 мың теңге;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-1620 мың теңге;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1620 мың теңге, оның ішінде: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1620 мың теңге;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2023-2025 жылдарға арналған Мәди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59744 мың теңге, оның ішінде: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890 мың теңге;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58854 мың теңге;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62416 мың теңге;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-2672 мың теңге;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2672 мың теңге, оның ішінде: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2672 мың теңге.";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2023-2025 жылдарға арналған Нығмет Нұрмақов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37343 мың теңге, оның ішінде: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1526 мың теңге;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35817 мың теңге;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37448 мың теңге;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-105 мың теңге;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105 мың теңге, оның ішінде: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105 мың теңге.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2023-2025 жылдарға арналған Тәттімбет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26"/>
    <w:bookmarkStart w:name="z3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67642 мың теңге, оның ішінде:</w:t>
      </w:r>
    </w:p>
    <w:bookmarkEnd w:id="327"/>
    <w:bookmarkStart w:name="z3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959 мың теңге;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 мың теңге;</w:t>
      </w:r>
    </w:p>
    <w:bookmarkEnd w:id="329"/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66658 мың теңге;</w:t>
      </w:r>
    </w:p>
    <w:bookmarkEnd w:id="331"/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67750 мың теңге;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33"/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35"/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-108 мың теңге;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108 мың теңге, оның ішінде: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108 мың теңге.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6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2023-2025 жылдарға арналған Тегісшілдік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44"/>
    <w:bookmarkStart w:name="z36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54521 мың теңге, оның ішінде:</w:t>
      </w:r>
    </w:p>
    <w:bookmarkEnd w:id="345"/>
    <w:bookmarkStart w:name="z37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1488 мың теңге;</w:t>
      </w:r>
    </w:p>
    <w:bookmarkEnd w:id="346"/>
    <w:bookmarkStart w:name="z37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47"/>
    <w:bookmarkStart w:name="z37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48"/>
    <w:bookmarkStart w:name="z37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53033 мың теңге;</w:t>
      </w:r>
    </w:p>
    <w:bookmarkEnd w:id="349"/>
    <w:bookmarkStart w:name="z37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55207 мың теңге;</w:t>
      </w:r>
    </w:p>
    <w:bookmarkEnd w:id="350"/>
    <w:bookmarkStart w:name="z37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51"/>
    <w:bookmarkStart w:name="z37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52"/>
    <w:bookmarkStart w:name="z37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53"/>
    <w:bookmarkStart w:name="z37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54"/>
    <w:bookmarkStart w:name="z37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5"/>
    <w:bookmarkStart w:name="z38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6"/>
    <w:bookmarkStart w:name="z38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-686 мың теңге;</w:t>
      </w:r>
    </w:p>
    <w:bookmarkEnd w:id="357"/>
    <w:bookmarkStart w:name="z38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686 мың теңге, оның ішінде:</w:t>
      </w:r>
    </w:p>
    <w:bookmarkEnd w:id="358"/>
    <w:bookmarkStart w:name="z38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9"/>
    <w:bookmarkStart w:name="z38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0"/>
    <w:bookmarkStart w:name="z38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686 мың теңге.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8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2023-2025 жылдарға арналған Темірші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62"/>
    <w:bookmarkStart w:name="z38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67945 мың теңге, оның ішінде:</w:t>
      </w:r>
    </w:p>
    <w:bookmarkEnd w:id="363"/>
    <w:bookmarkStart w:name="z38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2370 мың теңге;</w:t>
      </w:r>
    </w:p>
    <w:bookmarkEnd w:id="364"/>
    <w:bookmarkStart w:name="z39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520 мың теңге;</w:t>
      </w:r>
    </w:p>
    <w:bookmarkEnd w:id="365"/>
    <w:bookmarkStart w:name="z39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66"/>
    <w:bookmarkStart w:name="z39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65055 мың теңге;</w:t>
      </w:r>
    </w:p>
    <w:bookmarkEnd w:id="367"/>
    <w:bookmarkStart w:name="z39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72816 мың теңге;</w:t>
      </w:r>
    </w:p>
    <w:bookmarkEnd w:id="368"/>
    <w:bookmarkStart w:name="z39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69"/>
    <w:bookmarkStart w:name="z39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70"/>
    <w:bookmarkStart w:name="z39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71"/>
    <w:bookmarkStart w:name="z39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72"/>
    <w:bookmarkStart w:name="z39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73"/>
    <w:bookmarkStart w:name="z39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74"/>
    <w:bookmarkStart w:name="z40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-4871 мың теңге;</w:t>
      </w:r>
    </w:p>
    <w:bookmarkEnd w:id="375"/>
    <w:bookmarkStart w:name="z40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4871 мың теңге, оның ішінде:</w:t>
      </w:r>
    </w:p>
    <w:bookmarkEnd w:id="376"/>
    <w:bookmarkStart w:name="z40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77"/>
    <w:bookmarkStart w:name="z40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8"/>
    <w:bookmarkStart w:name="z40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4871 мың теңге.</w:t>
      </w:r>
    </w:p>
    <w:bookmarkEnd w:id="3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0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2023-2025 жылдарға арналған Томар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80"/>
    <w:bookmarkStart w:name="z40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47902 мың теңге, оның ішінде:</w:t>
      </w:r>
    </w:p>
    <w:bookmarkEnd w:id="381"/>
    <w:bookmarkStart w:name="z40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517 мың теңге;</w:t>
      </w:r>
    </w:p>
    <w:bookmarkEnd w:id="382"/>
    <w:bookmarkStart w:name="z40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439 мың теңге;</w:t>
      </w:r>
    </w:p>
    <w:bookmarkEnd w:id="383"/>
    <w:bookmarkStart w:name="z41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84"/>
    <w:bookmarkStart w:name="z41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46946 мың теңге;</w:t>
      </w:r>
    </w:p>
    <w:bookmarkEnd w:id="385"/>
    <w:bookmarkStart w:name="z41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49398 мың теңге;</w:t>
      </w:r>
    </w:p>
    <w:bookmarkEnd w:id="386"/>
    <w:bookmarkStart w:name="z41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87"/>
    <w:bookmarkStart w:name="z41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88"/>
    <w:bookmarkStart w:name="z41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89"/>
    <w:bookmarkStart w:name="z41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90"/>
    <w:bookmarkStart w:name="z41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91"/>
    <w:bookmarkStart w:name="z41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92"/>
    <w:bookmarkStart w:name="z41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-1496 мың теңге;</w:t>
      </w:r>
    </w:p>
    <w:bookmarkEnd w:id="393"/>
    <w:bookmarkStart w:name="z42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1496 мың теңге, оның ішінде:</w:t>
      </w:r>
    </w:p>
    <w:bookmarkEnd w:id="394"/>
    <w:bookmarkStart w:name="z42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95"/>
    <w:bookmarkStart w:name="z42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96"/>
    <w:bookmarkStart w:name="z42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1496 мың теңге.</w:t>
      </w:r>
    </w:p>
    <w:bookmarkEnd w:id="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2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2023-2025 жылдарға арналған Шарықты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98"/>
    <w:bookmarkStart w:name="z42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43341 мың теңге, оның ішінде:</w:t>
      </w:r>
    </w:p>
    <w:bookmarkEnd w:id="399"/>
    <w:bookmarkStart w:name="z42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2200 мың теңге;</w:t>
      </w:r>
    </w:p>
    <w:bookmarkEnd w:id="400"/>
    <w:bookmarkStart w:name="z42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01"/>
    <w:bookmarkStart w:name="z42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02"/>
    <w:bookmarkStart w:name="z43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41141 мың теңге;</w:t>
      </w:r>
    </w:p>
    <w:bookmarkEnd w:id="403"/>
    <w:bookmarkStart w:name="z43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45003 мың теңге;</w:t>
      </w:r>
    </w:p>
    <w:bookmarkEnd w:id="404"/>
    <w:bookmarkStart w:name="z43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05"/>
    <w:bookmarkStart w:name="z43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06"/>
    <w:bookmarkStart w:name="z43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07"/>
    <w:bookmarkStart w:name="z43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08"/>
    <w:bookmarkStart w:name="z43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09"/>
    <w:bookmarkStart w:name="z43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10"/>
    <w:bookmarkStart w:name="z43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-1662 мың теңге;</w:t>
      </w:r>
    </w:p>
    <w:bookmarkEnd w:id="411"/>
    <w:bookmarkStart w:name="z43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1662 мың теңге, оның ішінде:</w:t>
      </w:r>
    </w:p>
    <w:bookmarkEnd w:id="412"/>
    <w:bookmarkStart w:name="z44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13"/>
    <w:bookmarkStart w:name="z44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14"/>
    <w:bookmarkStart w:name="z44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1662 мың теңге.</w:t>
      </w:r>
    </w:p>
    <w:bookmarkEnd w:id="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4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2023-2025 жылдарға арналған Угар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416"/>
    <w:bookmarkStart w:name="z44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46087 мың теңге, оның ішінде:</w:t>
      </w:r>
    </w:p>
    <w:bookmarkEnd w:id="417"/>
    <w:bookmarkStart w:name="z44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709 мың теңге;</w:t>
      </w:r>
    </w:p>
    <w:bookmarkEnd w:id="418"/>
    <w:bookmarkStart w:name="z44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9"/>
    <w:bookmarkStart w:name="z44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0"/>
    <w:bookmarkStart w:name="z44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45378 мың теңге;</w:t>
      </w:r>
    </w:p>
    <w:bookmarkEnd w:id="421"/>
    <w:bookmarkStart w:name="z45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46752 мың теңге;</w:t>
      </w:r>
    </w:p>
    <w:bookmarkEnd w:id="422"/>
    <w:bookmarkStart w:name="z45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23"/>
    <w:bookmarkStart w:name="z45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24"/>
    <w:bookmarkStart w:name="z45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25"/>
    <w:bookmarkStart w:name="z45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26"/>
    <w:bookmarkStart w:name="z45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27"/>
    <w:bookmarkStart w:name="z45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28"/>
    <w:bookmarkStart w:name="z45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-665 мың теңге;</w:t>
      </w:r>
    </w:p>
    <w:bookmarkEnd w:id="429"/>
    <w:bookmarkStart w:name="z45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665 мың теңге, оның ішінде:</w:t>
      </w:r>
    </w:p>
    <w:bookmarkEnd w:id="430"/>
    <w:bookmarkStart w:name="z45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31"/>
    <w:bookmarkStart w:name="z46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32"/>
    <w:bookmarkStart w:name="z46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665 мың теңге.</w:t>
      </w:r>
    </w:p>
    <w:bookmarkEnd w:id="433"/>
    <w:bookmarkStart w:name="z46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34"/>
    <w:bookmarkStart w:name="z46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4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1 қосымша</w:t>
            </w:r>
          </w:p>
        </w:tc>
      </w:tr>
    </w:tbl>
    <w:bookmarkStart w:name="z467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Қарқаралы қаласының бюджеті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4 қосымша</w:t>
            </w:r>
          </w:p>
        </w:tc>
      </w:tr>
    </w:tbl>
    <w:bookmarkStart w:name="z470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Қарағайлы кентінің бюджеті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7 қосымша</w:t>
            </w:r>
          </w:p>
        </w:tc>
      </w:tr>
    </w:tbl>
    <w:bookmarkStart w:name="z473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Егіндібұлақ ауылдық округінің бюджеті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10 қосымша</w:t>
            </w:r>
          </w:p>
        </w:tc>
      </w:tr>
    </w:tbl>
    <w:bookmarkStart w:name="z476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Қырғыз ауылдық округінің бюджеті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479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Қасым Аманжолов ауылдық округінің бюджеті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482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Нұркен Әбдіров ауылдық округінің бюджеті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22 қосымша</w:t>
            </w:r>
          </w:p>
        </w:tc>
      </w:tr>
    </w:tbl>
    <w:bookmarkStart w:name="z485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Балқантау ауылдық округінің бюджеті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25 қосымша</w:t>
            </w:r>
          </w:p>
        </w:tc>
      </w:tr>
    </w:tbl>
    <w:bookmarkStart w:name="z488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Бақты ауылдық округінің бюджеті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28 қосымша</w:t>
            </w:r>
          </w:p>
        </w:tc>
      </w:tr>
    </w:tbl>
    <w:bookmarkStart w:name="z491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Бесоба ауылдық округінің бюджеті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31 қосымша</w:t>
            </w:r>
          </w:p>
        </w:tc>
      </w:tr>
    </w:tbl>
    <w:bookmarkStart w:name="z494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Жаңатоған ауылдық округінің бюджеті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34 қосымша</w:t>
            </w:r>
          </w:p>
        </w:tc>
      </w:tr>
    </w:tbl>
    <w:bookmarkStart w:name="z497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Ынталы ауылдық округінің бюджеті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37 қосымша</w:t>
            </w:r>
          </w:p>
        </w:tc>
      </w:tr>
    </w:tbl>
    <w:bookmarkStart w:name="z500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Қаракөл ауылдық округінің бюджеті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40 қосымша</w:t>
            </w:r>
          </w:p>
        </w:tc>
      </w:tr>
    </w:tbl>
    <w:bookmarkStart w:name="z503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Қайнарбұлақ ауылдық округінің бюджеті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43 қосымша</w:t>
            </w:r>
          </w:p>
        </w:tc>
      </w:tr>
    </w:tbl>
    <w:bookmarkStart w:name="z506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Қоянды ауылдық округінің бюджеті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46 қосымша</w:t>
            </w:r>
          </w:p>
        </w:tc>
      </w:tr>
    </w:tbl>
    <w:bookmarkStart w:name="z509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Қаршығалы ауылдық округінің бюджеті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49 қосымша</w:t>
            </w:r>
          </w:p>
        </w:tc>
      </w:tr>
    </w:tbl>
    <w:bookmarkStart w:name="z512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Мартбек Мамыраев ауылдық округінің бюджеті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52 қосымша</w:t>
            </w:r>
          </w:p>
        </w:tc>
      </w:tr>
    </w:tbl>
    <w:bookmarkStart w:name="z515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Мәди ауылдық округінің бюджеті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55 қосымша</w:t>
            </w:r>
          </w:p>
        </w:tc>
      </w:tr>
    </w:tbl>
    <w:bookmarkStart w:name="z518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Нығмет Нұрмақов атындағы ауылдық округінің бюджеті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58 қосымша</w:t>
            </w:r>
          </w:p>
        </w:tc>
      </w:tr>
    </w:tbl>
    <w:bookmarkStart w:name="z521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Тәттімбет ауылдық округінің бюджеті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61 қосымша</w:t>
            </w:r>
          </w:p>
        </w:tc>
      </w:tr>
    </w:tbl>
    <w:bookmarkStart w:name="z524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Тегісшілдік ауылдық округінің бюджеті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қосымша</w:t>
            </w:r>
          </w:p>
        </w:tc>
      </w:tr>
    </w:tbl>
    <w:bookmarkStart w:name="z527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Темірші ауылдық округінің бюджеті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67 қосымша</w:t>
            </w:r>
          </w:p>
        </w:tc>
      </w:tr>
    </w:tbl>
    <w:bookmarkStart w:name="z530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Томар ауылдық округінің бюджеті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70 қосымша</w:t>
            </w:r>
          </w:p>
        </w:tc>
      </w:tr>
    </w:tbl>
    <w:bookmarkStart w:name="z533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Шарықты ауылдық округінің бюджеті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73 қосымша</w:t>
            </w:r>
          </w:p>
        </w:tc>
      </w:tr>
    </w:tbl>
    <w:bookmarkStart w:name="z536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Угар ауылдық округінің бюджеті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№VIII-14/107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76 қосымша</w:t>
            </w:r>
          </w:p>
        </w:tc>
      </w:tr>
    </w:tbl>
    <w:bookmarkStart w:name="z539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Аманжолов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Нұркен Әбдіров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ауылдық округі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ауылдық округі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 Нұрмақов атындағы ауылдық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