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ae082" w14:textId="06ae0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қауіпсіздік органдарын асханалық-асүйлік жабдықпен және ыдыспен жабдықтау нормаларын бекіту туралы" Қазақстан Республикасы Ұлттық қауіпсіздік комитеті Төрағасының 2017 жылғы 16 қазандағы № 95/қе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2023 жылғы 27 желтоқсандағы № 106/қе бұйрығы</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"Қазақстан Республикасының ұлттық қауіпсіздік органдарын асханалық-асүйлік жабдықпен және ыдыспен жабдықтау нормаларын бекіту туралы" Қазақстан Республикасы Ұлттық қауіпсіздік комитеті Төрағасының 2017 жылғы 16 қазандағы № 95/қе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15975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"Қазақстан Республикасының арнаулы мемлекеттік органдары туралы" Қазақстан Республикасының Заңы 84-бабының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аталған бұйрықпен бекітілген Қазақстан Республикасының ұлттық қауіпсіздік органдарын асханалық-асүйлік жабдықпен және ыдыспен жабдықтау </w:t>
      </w:r>
      <w:r>
        <w:rPr>
          <w:rFonts w:ascii="Times New Roman"/>
          <w:b w:val="false"/>
          <w:i w:val="false"/>
          <w:color w:val="000000"/>
          <w:sz w:val="28"/>
        </w:rPr>
        <w:t>нормалары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2. Қазақстан Республикасы Ұлттық қауіпсіздік комитеті Қаржылық және материалдық-техникалық қамтамасыз ету қызметінің Экономика және қаржы департаменті Қазақстан Республикасының заңнамасында белгіленген тәртіппен:</w:t>
      </w:r>
    </w:p>
    <w:bookmarkEnd w:id="5"/>
    <w:bookmarkStart w:name="z10" w:id="6"/>
    <w:p>
      <w:pPr>
        <w:spacing w:after="0"/>
        <w:ind w:left="0"/>
        <w:jc w:val="both"/>
      </w:pPr>
      <w:r>
        <w:rPr>
          <w:rFonts w:ascii="Times New Roman"/>
          <w:b w:val="false"/>
          <w:i w:val="false"/>
          <w:color w:val="000000"/>
          <w:sz w:val="28"/>
        </w:rPr>
        <w:t>
      1) осы бұйрықты Қазақстан Республикасы Ұлттық қауіпсіздік комитетінің интернет-ресурсына орналастыруды;</w:t>
      </w:r>
    </w:p>
    <w:bookmarkEnd w:id="6"/>
    <w:bookmarkStart w:name="z11" w:id="7"/>
    <w:p>
      <w:pPr>
        <w:spacing w:after="0"/>
        <w:ind w:left="0"/>
        <w:jc w:val="both"/>
      </w:pPr>
      <w:r>
        <w:rPr>
          <w:rFonts w:ascii="Times New Roman"/>
          <w:b w:val="false"/>
          <w:i w:val="false"/>
          <w:color w:val="000000"/>
          <w:sz w:val="28"/>
        </w:rPr>
        <w:t>
      2) осы бұйрықты Қазақстан Республикасы Әділет министрінің 2016 жылғы 11 шілдедегі № 472 бұйрығымен бекітілген Қазақстан Республикасы нормативтiк құқықтық актілерiнiң мемлекеттiк тiзiлiмiн, Қазақстан Республикасы нормативтiк құқықтық актілерiнiң эталондық бақылау банкiн жүргiзу қағидаларын, Қазақстан Республикасы Нормативтік құқықтық актілерінің эталондық бақылау банкін қалыптастыру, сондай-ақ оған мәліметтер енгізу жөніндегі нұсқаулықғы 10-тармағының талаптарына сәйкес Қазақстан Республикасы нормативтік құқықтық актілерінің эталондық бақылау банкінде орналастыру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7"/>
    <w:bookmarkStart w:name="z12" w:id="8"/>
    <w:p>
      <w:pPr>
        <w:spacing w:after="0"/>
        <w:ind w:left="0"/>
        <w:jc w:val="both"/>
      </w:pPr>
      <w:r>
        <w:rPr>
          <w:rFonts w:ascii="Times New Roman"/>
          <w:b w:val="false"/>
          <w:i w:val="false"/>
          <w:color w:val="000000"/>
          <w:sz w:val="28"/>
        </w:rPr>
        <w:t>
      3) осы бұйрықты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жолдағаннан кейін он жұмыс күні ішінде осы тармақтың 1), 2) тармақшаларында көзделген іс-шаралардың орындалуы туралы мәліметтерді Қазақстан Республикасы Ұлттық қауіпсіздік комитетінің Заң департаментіне ұсынуды қамтамасыз етсін.</w:t>
      </w:r>
    </w:p>
    <w:bookmarkEnd w:id="8"/>
    <w:bookmarkStart w:name="z13" w:id="9"/>
    <w:p>
      <w:pPr>
        <w:spacing w:after="0"/>
        <w:ind w:left="0"/>
        <w:jc w:val="both"/>
      </w:pPr>
      <w:r>
        <w:rPr>
          <w:rFonts w:ascii="Times New Roman"/>
          <w:b w:val="false"/>
          <w:i w:val="false"/>
          <w:color w:val="000000"/>
          <w:sz w:val="28"/>
        </w:rPr>
        <w:t>
      3. Осы бұйрық қол қойылған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20"/>
              <w:ind w:left="20"/>
              <w:jc w:val="both"/>
            </w:pPr>
            <w:r>
              <w:rPr>
                <w:rFonts w:ascii="Times New Roman"/>
                <w:b w:val="false"/>
                <w:i/>
                <w:color w:val="000000"/>
                <w:sz w:val="20"/>
              </w:rPr>
              <w:t>Ұлттық қауіпсіздік комитетінің</w:t>
            </w:r>
          </w:p>
          <w:p>
            <w:pPr>
              <w:spacing w:after="20"/>
              <w:ind w:left="20"/>
              <w:jc w:val="both"/>
            </w:pPr>
            <w:r>
              <w:rPr>
                <w:rFonts w:ascii="Times New Roman"/>
                <w:b w:val="false"/>
                <w:i/>
                <w:color w:val="000000"/>
                <w:sz w:val="20"/>
              </w:rPr>
              <w:t>Төрағасы ұлттық қауіпсіздік</w:t>
            </w:r>
          </w:p>
          <w:p>
            <w:pPr>
              <w:spacing w:after="0"/>
              <w:ind w:left="0"/>
              <w:jc w:val="left"/>
            </w:pPr>
          </w:p>
          <w:p>
            <w:pPr>
              <w:spacing w:after="20"/>
              <w:ind w:left="20"/>
              <w:jc w:val="both"/>
            </w:pPr>
            <w:r>
              <w:rPr>
                <w:rFonts w:ascii="Times New Roman"/>
                <w:b w:val="false"/>
                <w:i/>
                <w:color w:val="000000"/>
                <w:sz w:val="20"/>
              </w:rPr>
              <w:t xml:space="preserve">генерал-лейтенанты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Сағымбаев</w:t>
            </w:r>
            <w:r>
              <w:rPr>
                <w:rFonts w:ascii="Times New Roman"/>
                <w:b w:val="false"/>
                <w:i w:val="false"/>
                <w:color w:val="000000"/>
                <w:sz w:val="20"/>
              </w:rPr>
              <w:t>
</w:t>
            </w:r>
          </w:p>
        </w:tc>
      </w:tr>
    </w:tbl>
    <w:bookmarkStart w:name="z15" w:id="10"/>
    <w:p>
      <w:pPr>
        <w:spacing w:after="0"/>
        <w:ind w:left="0"/>
        <w:jc w:val="both"/>
      </w:pPr>
      <w:r>
        <w:rPr>
          <w:rFonts w:ascii="Times New Roman"/>
          <w:b w:val="false"/>
          <w:i w:val="false"/>
          <w:color w:val="000000"/>
          <w:sz w:val="28"/>
        </w:rPr>
        <w:t>
      КЕЛІСІЛДІ</w:t>
      </w:r>
    </w:p>
    <w:bookmarkEnd w:id="10"/>
    <w:bookmarkStart w:name="z16" w:id="11"/>
    <w:p>
      <w:pPr>
        <w:spacing w:after="0"/>
        <w:ind w:left="0"/>
        <w:jc w:val="both"/>
      </w:pPr>
      <w:r>
        <w:rPr>
          <w:rFonts w:ascii="Times New Roman"/>
          <w:b w:val="false"/>
          <w:i w:val="false"/>
          <w:color w:val="000000"/>
          <w:sz w:val="28"/>
        </w:rPr>
        <w:t>
      Қазақстан Республикасының</w:t>
      </w:r>
    </w:p>
    <w:bookmarkEnd w:id="11"/>
    <w:bookmarkStart w:name="z17" w:id="12"/>
    <w:p>
      <w:pPr>
        <w:spacing w:after="0"/>
        <w:ind w:left="0"/>
        <w:jc w:val="both"/>
      </w:pPr>
      <w:r>
        <w:rPr>
          <w:rFonts w:ascii="Times New Roman"/>
          <w:b w:val="false"/>
          <w:i w:val="false"/>
          <w:color w:val="000000"/>
          <w:sz w:val="28"/>
        </w:rPr>
        <w:t>
      Қаржы министрлігі</w:t>
      </w:r>
    </w:p>
    <w:bookmarkEnd w:id="12"/>
    <w:bookmarkStart w:name="z18" w:id="13"/>
    <w:p>
      <w:pPr>
        <w:spacing w:after="0"/>
        <w:ind w:left="0"/>
        <w:jc w:val="both"/>
      </w:pPr>
      <w:r>
        <w:rPr>
          <w:rFonts w:ascii="Times New Roman"/>
          <w:b w:val="false"/>
          <w:i w:val="false"/>
          <w:color w:val="000000"/>
          <w:sz w:val="28"/>
        </w:rPr>
        <w:t>
      __________________</w:t>
      </w:r>
    </w:p>
    <w:bookmarkEnd w:id="13"/>
    <w:bookmarkStart w:name="z19" w:id="14"/>
    <w:p>
      <w:pPr>
        <w:spacing w:after="0"/>
        <w:ind w:left="0"/>
        <w:jc w:val="both"/>
      </w:pPr>
      <w:r>
        <w:rPr>
          <w:rFonts w:ascii="Times New Roman"/>
          <w:b w:val="false"/>
          <w:i w:val="false"/>
          <w:color w:val="000000"/>
          <w:sz w:val="28"/>
        </w:rPr>
        <w:t xml:space="preserve">
      20__ жылғы "___" ________ </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w:t>
            </w:r>
            <w:r>
              <w:br/>
            </w:r>
            <w:r>
              <w:rPr>
                <w:rFonts w:ascii="Times New Roman"/>
                <w:b w:val="false"/>
                <w:i w:val="false"/>
                <w:color w:val="000000"/>
                <w:sz w:val="20"/>
              </w:rPr>
              <w:t>2023 жылғы "27" желтоқсандағы</w:t>
            </w:r>
            <w:r>
              <w:br/>
            </w:r>
            <w:r>
              <w:rPr>
                <w:rFonts w:ascii="Times New Roman"/>
                <w:b w:val="false"/>
                <w:i w:val="false"/>
                <w:color w:val="000000"/>
                <w:sz w:val="20"/>
              </w:rPr>
              <w:t>№ 106/қе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16 қазандағы</w:t>
            </w:r>
            <w:r>
              <w:br/>
            </w:r>
            <w:r>
              <w:rPr>
                <w:rFonts w:ascii="Times New Roman"/>
                <w:b w:val="false"/>
                <w:i w:val="false"/>
                <w:color w:val="000000"/>
                <w:sz w:val="20"/>
              </w:rPr>
              <w:t>№ 95/қе бұйрығымен</w:t>
            </w:r>
            <w:r>
              <w:br/>
            </w:r>
            <w:r>
              <w:rPr>
                <w:rFonts w:ascii="Times New Roman"/>
                <w:b w:val="false"/>
                <w:i w:val="false"/>
                <w:color w:val="000000"/>
                <w:sz w:val="20"/>
              </w:rPr>
              <w:t>бекітілген</w:t>
            </w:r>
          </w:p>
        </w:tc>
      </w:tr>
    </w:tbl>
    <w:bookmarkStart w:name="z22" w:id="15"/>
    <w:p>
      <w:pPr>
        <w:spacing w:after="0"/>
        <w:ind w:left="0"/>
        <w:jc w:val="left"/>
      </w:pPr>
      <w:r>
        <w:rPr>
          <w:rFonts w:ascii="Times New Roman"/>
          <w:b/>
          <w:i w:val="false"/>
          <w:color w:val="000000"/>
        </w:rPr>
        <w:t xml:space="preserve"> Қазақстан Республикасының ұлттық қауіпсіздік органдарын асханалық-ас үйлік жабдықпен және ыдыспен жабдықтау нормалары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1-бөлім. Қазақстан Республикасы Ұлттық қауіпсіздік органдарының асханаларын асханалық-ас үйлік жабдықпен және ыдыспен жабдықтау нормалары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1-кіші бөлім. Асхана ыдыстары мен аспаптары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Тамақтанатын 100 адамға заттар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Пайдалану мерзімі</w:t>
            </w:r>
          </w:p>
          <w:p>
            <w:pPr>
              <w:spacing w:after="20"/>
              <w:ind w:left="20"/>
              <w:jc w:val="both"/>
            </w:pPr>
          </w:p>
          <w:p>
            <w:pPr>
              <w:spacing w:after="20"/>
              <w:ind w:left="20"/>
              <w:jc w:val="both"/>
            </w:pPr>
            <w:r>
              <w:rPr>
                <w:rFonts w:ascii="Times New Roman"/>
                <w:b/>
                <w:i w:val="false"/>
                <w:color w:val="000000"/>
                <w:sz w:val="20"/>
              </w:rPr>
              <w:t>
(жылдармен)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Шұңғыл тәрелке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тәрелке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Десертке арналған тәрелке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Бәлішке арналған тәрелке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Салатқа арналған бір порциялық ыдыс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Майшабаққа арналған ыдыс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салатын ыдыс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салатын ыдыс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демдеуге арналған шәйнек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ішетін шыны стақан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Стақан салғыш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ішетін шыныаяқ табақшасымен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ішетін шыныаяқ табақшасымен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Шырынға арналған шыны стақан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қасық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шай қасық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құюға арналған қасық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шанышқысы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пышағы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Дәмдеуіштерге арналған аспап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порциялық тұздық салғыш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құятын ыдыс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литрлік шәйнек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графин (құмыра)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Күбіше мен шәйнек астына қойылатын тұғыр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Майлыққа арналған ваза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Гүлге арналған ваза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Зығырдан тігілген дастарқандық мата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Полиэтиленді пленка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майлық (тәулігіне)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2-кіші бөлім. Асүйлік ыдыс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Тамақтанатын адамдар санына байланысты ас үйдегі заттар саны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Пайдалану мерзімі</w:t>
            </w:r>
          </w:p>
          <w:p>
            <w:pPr>
              <w:spacing w:after="20"/>
              <w:ind w:left="20"/>
              <w:jc w:val="both"/>
            </w:pPr>
          </w:p>
          <w:p>
            <w:pPr>
              <w:spacing w:after="20"/>
              <w:ind w:left="20"/>
              <w:jc w:val="both"/>
            </w:pPr>
            <w:r>
              <w:rPr>
                <w:rFonts w:ascii="Times New Roman"/>
                <w:b/>
                <w:i w:val="false"/>
                <w:color w:val="000000"/>
                <w:sz w:val="20"/>
              </w:rPr>
              <w:t>
(жылдармен)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50-ге дейін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51–125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126–250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251–500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литрлік кәстрөл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литрлік плитаға қойылатын қазан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 литрлік плитаға қойылатын қазан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литрлік таба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аралас ыдыс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Қақпағы бар эмальданған шелек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шелек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леген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литрлік ожау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литрлік ожау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 ожау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Кепсер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литрлік шөміш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литрлік шөміш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Құймақ пісіретін таба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тазалауға арналған пышақ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турауға арналған пышақ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осуға арналған пышақ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 ашқыш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Шапқы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қалдықтарына арналған бак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Үккіш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түсіруге арналған шанышқы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 таба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жаныштауға арналған балға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қалақша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Ажыратуға арналған шанышқы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бөлшектеуге арналған тақтай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бұлғауыш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Келсап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оқтау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жууға арналған щетка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жууға арналған щетка және душ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кесуге арналған ленталы ара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3-кіші бөлім. Технологиялық жабдық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тазалауға арналған машина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турауға арналған машина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Ет-балық цехтарына арналған әмбебап асүй машинасы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көкөністі турауға арналған машина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Үккіш машина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ет тартқыш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тартылатын ет тартқыш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нан турағыш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литрге дейін бір кеспегі бар қамыр илейтін машина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сағатына 100 литр электр су қайнатқыш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конфорлы электр плитасы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плитасы (үстіне ас пісіретін)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пісіретін арнайы 100 литрлік электр қазан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литрлік</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Түбінің ауданы 0,45 ш.м. электр таба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шкаф немесе қуыруға арналған пеш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сағатына 700 тәрелке ыдыс жуатын әмбебап машина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Бумен пісіретін аппарат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Микротолқынды пеш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қайнатқыш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Шырынсыққыш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Ыдысы бар блэндер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миксер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4-кіші бөлім. Тоңазытқыш жабдығы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шкаф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тоңазытқыш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фабрикат ет үшін тоңазытқыш камера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балық үшін тоңазытқыш камера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Сүт-май және гастрономиялық тағам үшін тоңазытқыш камера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және жартылай фабрикат көкөніс үшін тоңазытқыш камера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температуралы мұздатқыш камера (-18С жоғары емес)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5-кіші бөлім. Салмақ өлшеу аспаптары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қойылатын таразы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өлшеуге арналған таразы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6-кіші бөлім. Механикалық емес жабдық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тазалауға арналған үстел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 қайта тазалауға арналған үстел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қалдықтарын жинауға арналған үстел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турағышты орнатуға арналған үстел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орындығымен түскі асқа арналған үстел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Асүйлік ыдысты сақтауға арналған сөре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сақтауға арналған сөре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Нанды ұяшыққа сақтауға арналған сөре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жууға арналған ванна: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секциялы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секциялы</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ванна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Плитаға қазан астына қойылатын қосалқы тіреуіш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өлшеуге арналған таразы астына, тоңазытқыш шкафтар астына қойылатын тіреуіш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Жинайтын мүкәммалға арналған тұғыр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Азық-түлікке арналған ыдыс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тасуға арналған жәшік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тасуға арналған жәшік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тасуға арналған жәшік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пен көкөніс сақтауға арналған контейнер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асхана ыдысын сақтауға және жеткізуге арналған арба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тамақты жеткізуге және пайдаланылған ыдысты жинауға арналған арба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2-бөлім. Қазақстан Республикасының ұлттық қауіпсіздік органдары әскери, арнаулы оқу орындарының асханаларын асханалық-асүйлік жабдықпен және ыдыспен жабдықтау нормалары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1-кіші бөлім. Асхана ыдыстары мен аспаптар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Пайдалану мерзімі (жылдармен)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тамақтанатын 100 адамға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өзіне-өзі қызмет көрсету желілері үшін, 1 адамға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шұңғыл тәрелке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шағын тәрелке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Табақша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немесе пластмасса стақан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Бәлішке арналған тәрелке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Десертке арналған тәрелке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салатын ыдыс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салатын ыдыс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кружка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демдеуге арналған шайнек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қасық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шай қасық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құюға арналған қасық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шанышқысы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пышағы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Дәмдеуіштерге арналған аспап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литрлік тот баспайтын болаттан жасалған кастрөл (күбіше)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 тот баспайтын болаттан жасалған шайнек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графин (құмыра)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немесе пластмассадан жасалған табақша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Күбіше мен шәйнек астына қойылатын алюминийден немесе пластмассадан жасалған тіреуіш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Гүлге арналған шыны ваза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Майлыққа арналған ваза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Дастархан матасы және полиэтиленді пленка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майлық (тәулігіне)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2-кіші бөлім. Асүйлік аспаптар және ыдыс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Тамақтанатын адамдардың мынадай санына байланысты асханаға заттар саны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Пайдалану мерзімі</w:t>
            </w:r>
          </w:p>
          <w:p>
            <w:pPr>
              <w:spacing w:after="20"/>
              <w:ind w:left="20"/>
              <w:jc w:val="both"/>
            </w:pPr>
          </w:p>
          <w:p>
            <w:pPr>
              <w:spacing w:after="20"/>
              <w:ind w:left="20"/>
              <w:jc w:val="both"/>
            </w:pPr>
            <w:r>
              <w:rPr>
                <w:rFonts w:ascii="Times New Roman"/>
                <w:b/>
                <w:i w:val="false"/>
                <w:color w:val="000000"/>
                <w:sz w:val="20"/>
              </w:rPr>
              <w:t>
(жылдармен)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250-ге дейін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251–500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501–1000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1001–1500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1500-ден астам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литрлік кастрөл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литрлік пешке қойылатын қазан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 литрлік пешке қойылатын қазан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литрлік таба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Қақпағы бар эмальданған шелек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литрлік ожау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литрлік ожау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 ожау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Кепсер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литрлік шөміш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литрлік шөміш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арнайы пышақ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тазалауға арналған пышақ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турауға арналған пышақ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 ашқыш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түсіруге арналған шанышқы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Ажыратуға арналған шанышқы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қалдықтарына арналған бак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 таба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демдеуге арналған ыдыс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таба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Үккіш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жаныштауға арналған балта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қалақша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кесуге арналған ленталы ара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бөлшектеуге арналған тақтай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қалақша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бұлғауыш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қазан өлшеуіш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келсап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оқтау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жууға арналған щетка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жууға арналған щетка және душ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3-кіші бөлім.Технологиялық жабдық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тазалауға арналған машина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турауға арналған машина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ас үй әмбебап машинасы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көкөніс турауға арналған машина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Үккіш машина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ет тартқыш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тартылатын ет тартқыш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Котлет жасауға арналған автомат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нан турағыш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қайнатқыш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Қуыруға арналған шкаф немесе қуыруға арналған пеш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электр мармит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конфорлы электр плитасы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мынадай ас пісіретін арнайы электр қазандар: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литрге дейін</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литр</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литр</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литр</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мөлшерлеуге арналған қондырғы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Түбінің көлемі 0,45 ш.м. дейін электр таба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литрге дейінгі бір кеспегі бар қамыр илейтін машина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шкаф немесе қуыруға арналған пеш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мынадай ыдыс жуатын әмбебап машина: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сағатына700 тәрелкеге дейін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сағатына1000 тәрелке</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Карусель тәрізді өзіне-өзі қызмет көрсету желісі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Саңылаулары бар жылу шкафы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тушаларын ілуге арналған баған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жууға арналған ванна: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секциялы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ванна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Жинайтын мүкәммалға арналған баған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Плитаға қазан астына қойылатын қосалқы табақша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өлшейтін таразы, тоңазытқыш шкаф астына қойылатын тіреуіш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Азық-түлікке арналған ыдыс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тасуға арналған жәшік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тасуға арналған жәшік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тасуға арналған жәшік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пен көкөніс сақтауға арналған контейнер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 жеткізуге және пайдаланылған ыдысты жинауға арналған арба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асхана ыдысын сақтауға және жеткізуге арналған арба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тазалауға арналған үстел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 қайта тазалауға арналған үстел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және 2-ші тағамды беруге арналған жылжымалы үстел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қалдықтарын жинауға арналған үстел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турағышты орнатуға арналған үстел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өндірістік үстел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Асүйлік ыдысты сақтауға арналған сөре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ыдысын сақтауға арналған сөре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сақтауға арналған сөре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4-кіші бөлім. Тоңазытқыш жабдығы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сақтауға арналған тоңазытқыш шкаф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сақтауға арналған тоңазытқыш шкаф жиналмалы өндірістік агрегатымен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өнімдерін сақтауға арналған тоңазытқыш шкаф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сақтауға арналғантоңазытқыш шкаф жиналмалы өндірістік агрегатымен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Колбаса өнімдерін сақтауға арналған тоңазытқыш шкаф (колбаса, ірімшік)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сақтауға арналған тоңазытқыш шкаф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Консервілі өнімдерді сақтауға арналған тоңазытқыш шкаф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5-кіші бөлім. Салмақ өлшеу аспаптары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қойылатын электрлі таразы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өлшеуге арналған таразы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6-кіші бөлім. Механикалық емес жабдық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Есігі кең ашылатын, тот баспайтын болаттан нан сақтауға арналған шкаф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орындығымен түскі асқа арналған үстел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3-бөлім. Қазақстан Республикасының ұлттық қауіпсіздік органдары әскери, арнаулы оқу орындарының азық-түлік қоймаларын және тарату қоймаларын асханалық-асүйлік жабдықпен жабдықтау нормалары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Тарату қоймасына берілетін заттар саны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Тамақтанатын адамдардың мынадай санына байланысты азық-түлік қоймасындағы заттар саны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Пайдалану мерзімі</w:t>
            </w:r>
          </w:p>
          <w:p>
            <w:pPr>
              <w:spacing w:after="20"/>
              <w:ind w:left="20"/>
              <w:jc w:val="both"/>
            </w:pPr>
          </w:p>
          <w:p>
            <w:pPr>
              <w:spacing w:after="20"/>
              <w:ind w:left="20"/>
              <w:jc w:val="both"/>
            </w:pPr>
            <w:r>
              <w:rPr>
                <w:rFonts w:ascii="Times New Roman"/>
                <w:b/>
                <w:i w:val="false"/>
                <w:color w:val="000000"/>
                <w:sz w:val="20"/>
              </w:rPr>
              <w:t>
(жылдармен)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40-қа дейін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41–100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101–300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301–500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501–1000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1000-нан астам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1-кіші бөлім. Технологиялық жабдық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Қақпағы бар эмальданған шелек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шелек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леген, оның ішінде қолжуғышқа бір-бірден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кесуге арналған ленталы ара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үштік" пышағы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Ажыратуға арналған шанышқы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сүзгі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бөлшектеуге арналған тақтай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 тексеретін қуыс бұрғы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ашуға арналған құрал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немесе пластмассадан жасалған қалақша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шүмекті қолжуғыш</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Өлшеуге арналған кружка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қалақша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Психрометр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Сыпыртқы-щетка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2-кіші бөлім. Тоңазытқыш жабдығы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тоңазытқыш</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шкаф (мұздатқыш камера)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12 м3 тоңазытқыш камера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3-кіші бөлім. Салмақ өлшеу аспаптары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қойылатын таразы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өлшеуге арналған таразы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4-кіші бөлім. Басқа технологиялық жабдық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Турауға арналған машина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таситын арба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Нанды лотоктарда сақтауға арналған сөре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пен көкөніс сақтауға арналған контейнер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Қазақстан Республикасының ұлттық қауіпсіздік органдары әскери-медициналық мекемелерінің асханаларын асханалық-асүйлік жабдықпен және ыдыспен жабдықтау нормалары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1-кіші бөлім. Асхана ыдысы мен аспаптары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 кереуетке заттар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Пайдалану мерзімі</w:t>
            </w:r>
          </w:p>
          <w:p>
            <w:pPr>
              <w:spacing w:after="20"/>
              <w:ind w:left="20"/>
              <w:jc w:val="both"/>
            </w:pPr>
          </w:p>
          <w:p>
            <w:pPr>
              <w:spacing w:after="20"/>
              <w:ind w:left="20"/>
              <w:jc w:val="both"/>
            </w:pPr>
            <w:r>
              <w:rPr>
                <w:rFonts w:ascii="Times New Roman"/>
                <w:b/>
                <w:i w:val="false"/>
                <w:color w:val="000000"/>
                <w:sz w:val="20"/>
              </w:rPr>
              <w:t>
(жылдармен)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Шұңғыл тәрелке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тәрелке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Десертке арналған тәрелке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Бәлішке арналған тәрелке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 салатын бір порциялық тәрелке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салатын ыдыс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салатын ыдыс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Шайға арналған табақша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демдеуге арналған шайнек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ішетін шыны стақан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Шырынға арналған 100–150 грамм шыны стақан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Стақан салғыш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қасық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шай қасық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құюға арналған қасық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шанышқысы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пышағы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Дәмдеуіштерге арналған аспаптар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литрлік шайнек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графин (құмыра)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Күбіше, шайнек астына қоятын шағын тіреуіш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Жеміске арналған шыны ваза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Майлыққа арналған шыны ваза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Зығырдан тігілген дастархан матасы,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Полиэтиленді пленка, мерт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майлық (тәулігіне)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ыдыс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тәрелке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палатаға біреу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Шұңғыл тәрелке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палатаға біреу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стақан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графин (құмыра)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палатаға біреу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Жеміске арналған шыны ваза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палатаға біреу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Гүлге арналған шыны ваза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палатаға біреу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Зығырдан тігілген дастархан матасы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Полиэтиленді пленка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2-кіші бөлім. Ас үйлік аспаптар және ыдыс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Кереует санына арналған заттар саны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Пайдалану мерзімі</w:t>
            </w:r>
          </w:p>
          <w:p>
            <w:pPr>
              <w:spacing w:after="20"/>
              <w:ind w:left="20"/>
              <w:jc w:val="both"/>
            </w:pPr>
          </w:p>
          <w:p>
            <w:pPr>
              <w:spacing w:after="20"/>
              <w:ind w:left="20"/>
              <w:jc w:val="both"/>
            </w:pPr>
            <w:r>
              <w:rPr>
                <w:rFonts w:ascii="Times New Roman"/>
                <w:b/>
                <w:i w:val="false"/>
                <w:color w:val="000000"/>
                <w:sz w:val="20"/>
              </w:rPr>
              <w:t>
(жылдармен)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50-ге дейін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51–100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101–300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301–500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501–800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литрлік кәстрөл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литрлік кәстрөл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литрлік плитаға қойылатын қазан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 литрлік плитаға қойылатын қазан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литрлік таба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Қақпағы бар эмальданған шелек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шелек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литрлік ожау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литрлік ожау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 ожау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Кепсер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литрлік шөміш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литрлік шөміш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арнайы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тазалауға арналған пышақ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турауға арналған пышақ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 ашқыш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түсіруге арналған шанышқы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Ажыратуға арналған шанышқы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қалдықтарына арналған бак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 таба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таба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қалып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Жайпақ ыдыстарға арналған қалып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қысқыш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Гарнирге арналған қасық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Үккіш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жаныштауға арналған балға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қалақша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таба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бөлшектеуге арналған тақтай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араластырғыш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қазан өлшеуіш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бұлғауыш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Келсап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кесуге арналған ленталы ара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жууға арналған щетка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жууға арналған щетка және душ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3-кіші бөлім. Технологиялық жабдық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тазалауға арналған машина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турауға арналған машина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ас үйлік әмбебап машина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Ет-балық цехтарына арналған ас үйлік әмбебап машина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көкөніс турауға арналған машина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Үккіш машина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ет тартқыш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тартатын ет тартқыш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Котлет жасауға арналған автомат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нан турағыш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литрге дейін бір кеспегі бар қамыр илейтін машина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сағатына 100 литр электр су қайнатқыш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плита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конфорлы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конфорлы</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конфорлы</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пісіретін арнайы қазандар 100 литрге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литр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литр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литр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электр мармит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фритюрница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Түбінің ауданы мынадай электр табалар: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ш.м.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ш.м.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Қуыруға арналған шкаф немесе қуыруға арналған пеш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шкаф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мынадай ыдыс жууға арналған әмбебап машина: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700 тәрелке</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1000 тәрелке</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толқынды пеш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Термоконтейнер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жинау желісі, жиынтық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сүлгі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Блендер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Бумен пісіргіш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Шырынсыққыш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4-кіші бөлім. Тоңазытқыш жабдығы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шкаф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тоңазытқыш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5-кіші бөлім. Салмақ өлшеу аспаптары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қойылатын таразы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өлшеуге арналған таразы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6-кіші бөлім. Механикалық емес жабдық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тазалауға арналған үстел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тазалауға арналған үстел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қалдықтарын жинауға арналған үстел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турағышты орнатуға арналған үстел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Асүйлік ыдысты сақтауға арналған сөре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ыдысын сақтауға арналған сөре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сақтауға арналған сөре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Нанды лотокта сақтауға арналған сөре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Нанды тәрелкелерде сақтауға арналған шкаф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тушаларын ілуге арналған баған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мүкәммалға арналған сөре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Қазандарды тиеуге арналған көтергіш арба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қалдықтарына арналған бак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ыдыстар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цехы мен ас үй ыдысын жууға арналған ванна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жууға арналған ванна: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секциялы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секциялы</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секциялы</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ванна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Плитаға қазан астына қойылатын қосалқы тіреуіш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мүкәммалына арналған тұғыр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өлшейтін таразы, тоңазытқыш шкафтары астына қойылатын тіреуіш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Азық-түлікке арналған ыдыс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тасуға арналған жәшік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тасуға арналған жәшік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тасуға арналған жәшік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және көкөніс сақтауға арналған контейнер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жеткізуге және пайдаланылған ыдысты жинауға арналған арба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таза ыдысты сақтауға және жеткізуге арналған арба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орындығымен түскі асқа арналған үстел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7-кіші бөлім. Госпитальдің медициналық бөлімшесіне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литрлік кастрөл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литрлік плитаға қойылатын қазан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Қақпағы бар эмальданған шелек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шелек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турауға арналған пышақ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 ашқыш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литрлік тот баспайтын болаттан жасалған ожау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литрлік шөміш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литрлік шөміш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литрлік шайнек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демдеуге арналған шайнек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аралас ыдыс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Нанға арналған жәшік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қойылатын таразы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100 литр дейінгі электр су қайнатқыш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тоңазытқыш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 әкелуге және пайдаланылған ыдысты жинауға арналған арба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қалдықтарына арналған бак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конфорлы тұрмыстық электр плита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секциялы ыдыс жууға арналған ванна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ыдысын сақтауға арналған сөре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боксы 20 керуертке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тағамға арналған тиісті көлемдегі гастроыдыс 20 керуертке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тағамға арналған тиісті көлемдегі гастроыдыс 20 керуертке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тағамға арналған тиісті көлемдегі гастроыдыс 20 керуертке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жеңіл дәмге арналған тиісті көлемдегі гастроыдыс 20 керуертке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гастрономиялық азық-түлікке арналған тиісті көлемдегі гастроыдыс 20 керуертке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8-кіші бөлім. Жуу заттары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Жуу құралдарының түрі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тамақтанатын 100 адамға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тәулігіне машинамен жуған кезде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тәулігіне қолмен жуған кезде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айына ыдыс тазалаған кезде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тәріздес жуу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жуу құралы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Тазалайтын құрал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заттары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рамм/миллилитр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5-бөлім. Шетелдік өкілдерді күтіп алуға арналған орын-жайларды асханалық-ас үйлік жабдықпен және ыдыспен жабдықтау нормалары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Пайдалану мерзімі</w:t>
            </w:r>
          </w:p>
          <w:p>
            <w:pPr>
              <w:spacing w:after="20"/>
              <w:ind w:left="20"/>
              <w:jc w:val="both"/>
            </w:pPr>
          </w:p>
          <w:p>
            <w:pPr>
              <w:spacing w:after="20"/>
              <w:ind w:left="20"/>
              <w:jc w:val="both"/>
            </w:pPr>
            <w:r>
              <w:rPr>
                <w:rFonts w:ascii="Times New Roman"/>
                <w:b/>
                <w:i w:val="false"/>
                <w:color w:val="000000"/>
                <w:sz w:val="20"/>
              </w:rPr>
              <w:t>
(жылдармен)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адамға арналған асханалық сервиз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адамға арналған шай сервизі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адамға арналған кофе сервизі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Дәмтатым үшін тостақ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Мұзға арналған шелек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порциялы уылдырық салғыш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порциялы дәмдеуіш салғыш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Креманка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Жеміске арналған шыны ваза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Рөмкелер (бокалдар, фужерлер)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Арақ-шарап графині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Гүлге арналған ваза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Кәмпит пен тәттіге арналған ваза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Тортқа арналған ваза-тіреуіш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Қантқа арналған шымшуыр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Бәлішке арналған шымшуыр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Мұзға арналған шымшуыр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 шағуға арналған тістеуік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шағуға арналған тістеуік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ет және балық тағамдарын салуға арналған қалақша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Штопор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Тосапқа арналған ыдыс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құятын шыны графин немесе құмыра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стақан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Графинге шайғыш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Графинге табақша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пышағы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шанышқысы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қасық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шай қасық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құятын қасық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Десертті қасық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кесетін пышақ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құйғыш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Дәмдеуіштерге арналған аспап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самауыр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3 литрлік жылтыр шайнек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демдеуге арналған шайнек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құятын металл ыдыс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немесе пластмассадан жасалған табақша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тоңазытқыш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конфоркалы тұрмыстық газ немесе электр плита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6-бөлім. Жедел кезекшілер бөлмелерін асханалық-асүйлік жабдықпен және ыдыспен жабдықтау нормалары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Пайдалану мерзімі</w:t>
            </w:r>
          </w:p>
          <w:p>
            <w:pPr>
              <w:spacing w:after="20"/>
              <w:ind w:left="20"/>
              <w:jc w:val="both"/>
            </w:pPr>
          </w:p>
          <w:p>
            <w:pPr>
              <w:spacing w:after="20"/>
              <w:ind w:left="20"/>
              <w:jc w:val="both"/>
            </w:pPr>
            <w:r>
              <w:rPr>
                <w:rFonts w:ascii="Times New Roman"/>
                <w:b/>
                <w:i w:val="false"/>
                <w:color w:val="000000"/>
                <w:sz w:val="20"/>
              </w:rPr>
              <w:t>
(жылдармен)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 2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пышақ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литрлік үш кастрөлден тұратын тот баспайтын болаттан жасалған ыдыс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адамға арналған шай сервизі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қасық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шанышқысы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пышағы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шай қасық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Шұңғыл тәрелке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тәрелке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Десертке арналған тәрелке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Бәлішке арналған тәрелке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салғыш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құйғыш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Дәмдеуіштерге арналған аспап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самауыр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 ашқыш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сақтауға арналған жәшік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сақтауға арналған шкаф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жабатын клеенка, қума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7-бөлім. Қарауыл орын-жайларын асханалық-асүйлік жабдықпен және ыдыспен жабдықтау нормалары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1-кіші бөлім. Асхана аспаптары және ыдыс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Жеке құрамы мыналармен айналысатын қарауылдар үшін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Пайдалану мерзімі</w:t>
            </w:r>
          </w:p>
          <w:p>
            <w:pPr>
              <w:spacing w:after="20"/>
              <w:ind w:left="20"/>
              <w:jc w:val="both"/>
            </w:pPr>
          </w:p>
          <w:p>
            <w:pPr>
              <w:spacing w:after="20"/>
              <w:ind w:left="20"/>
              <w:jc w:val="both"/>
            </w:pPr>
            <w:r>
              <w:rPr>
                <w:rFonts w:ascii="Times New Roman"/>
                <w:b/>
                <w:i w:val="false"/>
                <w:color w:val="000000"/>
                <w:sz w:val="20"/>
              </w:rPr>
              <w:t>
(жылдармен)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тамақ дайындайтын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тамақ дайындамайтын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зат саны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неше адамға
</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зат саны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неше адамға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Шұңғыл тостақ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тәрелке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ішетін шыны стақан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салатын ыдыс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қасық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шай қасық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құятын қасық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шанышқысы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пышақ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5 л шайнек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графин (құмыра)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Дәмдеуіштерге арналған аспап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Шайнек астына қойылатын тіреуіш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жабатын клеенка,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отыратын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отыратын орынға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Майлыққа арналған ваза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майлық, дана, күніне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2-кіші бөлім. Ас үйлік аспаптар және ыдыс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Пайдалану мерзімі</w:t>
            </w:r>
          </w:p>
          <w:p>
            <w:pPr>
              <w:spacing w:after="20"/>
              <w:ind w:left="20"/>
              <w:jc w:val="both"/>
            </w:pPr>
          </w:p>
          <w:p>
            <w:pPr>
              <w:spacing w:after="20"/>
              <w:ind w:left="20"/>
              <w:jc w:val="both"/>
            </w:pPr>
            <w:r>
              <w:rPr>
                <w:rFonts w:ascii="Times New Roman"/>
                <w:b/>
                <w:i w:val="false"/>
                <w:color w:val="000000"/>
                <w:sz w:val="20"/>
              </w:rPr>
              <w:t>
(жылдармен)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Жеке құрамы мыналармен айналысатын қарауылдар үшін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тамақ дайындайтын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тамақ дайындамайтын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литрлік кастрөл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литрлік кастрөл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Қақпағы бар эмальданған шелек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Кепсер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 ожау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аспаздық пышақ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тазалауға арналған пышақ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турауға арналған пышақ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құятын мырышталған бак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 таба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елеуіш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үккіш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жаныштауға арналған балға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қалақша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таба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 ашқыш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бөлшектеуге арналған тақтай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жууға арналған щетка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ТВН-12 термосы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Т-15К термос-жәшігі</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дербес аралас ыдыс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3-кіші бөлім. Жабдық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тартатын ет тартқыш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су қайнатқыш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конфорлы электр плита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дм3 дейін тұрмыстық электр тоңазытқыш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қойылатын таразы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үйлік ыдысты сақтауға арналған сөре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ыдысын сақтауға арналған сөре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жууға арналған үш секциялы ванна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орындығымен түскі асқа арналған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8-бөлім. Қазақстан Республикасының ұлттық қауіпсіздік органдарын техникалық құралдармен және асханалық жабдықпен жабдықтау нормалары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Кімге тиесілі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Пайдалану мерзімі</w:t>
            </w:r>
          </w:p>
          <w:p>
            <w:pPr>
              <w:spacing w:after="20"/>
              <w:ind w:left="20"/>
              <w:jc w:val="both"/>
            </w:pPr>
          </w:p>
          <w:p>
            <w:pPr>
              <w:spacing w:after="20"/>
              <w:ind w:left="20"/>
              <w:jc w:val="both"/>
            </w:pPr>
            <w:r>
              <w:rPr>
                <w:rFonts w:ascii="Times New Roman"/>
                <w:b/>
                <w:i w:val="false"/>
                <w:color w:val="000000"/>
                <w:sz w:val="20"/>
              </w:rPr>
              <w:t>
(жылдармен)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1-кіші бөлім. Тамақ дайындаудың далалық жабдығы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ас үй – асханалар, көп функциялы ас үйлер, жылжымалы асхана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аппаратқа (тамақтанушылардың саны ас үйдің техникалық сипаттамасына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ас үй, жылжымалы асхана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аппаратқа, аумақтық органдарға және ведомстволарға, (тамақтанушылардың саны ас үйдің техникалық сипаттамасына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ас үйлер (ас үй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органдарға және ведомстволарға, дислокацияланған жерлерінен басқа жақта әрдайым немесе уақытша жүрген топтарды қамтамасыз ету үшін, (тамақтанушылардың саны ас үйдің техникалық сипаттамасына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плиталар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аппаратқа, аумақтық органдарға және ведомстволарға материалды-техникалық бөлімшелерін толықтыру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ТВН-12 термостары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6"/>
          <w:p>
            <w:pPr>
              <w:spacing w:after="20"/>
              <w:ind w:left="20"/>
              <w:jc w:val="both"/>
            </w:pPr>
            <w:r>
              <w:rPr>
                <w:rFonts w:ascii="Times New Roman"/>
                <w:b w:val="false"/>
                <w:i w:val="false"/>
                <w:color w:val="000000"/>
                <w:sz w:val="20"/>
              </w:rPr>
              <w:t>
Орталық аппаратқа, аумақтық органдарға және ведомстволарға есептен:</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ас үйді жинақтау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1) әр тіркемелі ас үйге</w:t>
            </w:r>
          </w:p>
          <w:p>
            <w:pPr>
              <w:spacing w:after="20"/>
              <w:ind w:left="20"/>
              <w:jc w:val="both"/>
            </w:pPr>
            <w:r>
              <w:rPr>
                <w:rFonts w:ascii="Times New Roman"/>
                <w:b w:val="false"/>
                <w:i w:val="false"/>
                <w:color w:val="000000"/>
                <w:sz w:val="20"/>
              </w:rPr>
              <w:t>
</w:t>
            </w:r>
            <w:r>
              <w:rPr>
                <w:rFonts w:ascii="Times New Roman"/>
                <w:b w:val="false"/>
                <w:i w:val="false"/>
                <w:color w:val="000000"/>
                <w:sz w:val="20"/>
              </w:rPr>
              <w:t>2) жеке құрам үшін қозғалмалы ас үйге</w:t>
            </w:r>
          </w:p>
          <w:p>
            <w:pPr>
              <w:spacing w:after="20"/>
              <w:ind w:left="20"/>
              <w:jc w:val="both"/>
            </w:pPr>
            <w:r>
              <w:rPr>
                <w:rFonts w:ascii="Times New Roman"/>
                <w:b w:val="false"/>
                <w:i w:val="false"/>
                <w:color w:val="000000"/>
                <w:sz w:val="20"/>
              </w:rPr>
              <w:t>
</w:t>
            </w:r>
            <w:r>
              <w:rPr>
                <w:rFonts w:ascii="Times New Roman"/>
                <w:b w:val="false"/>
                <w:i w:val="false"/>
                <w:color w:val="000000"/>
                <w:sz w:val="20"/>
              </w:rPr>
              <w:t>1) әр 50 адамға 500 адамға 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2) әр 75 адамға 500-ден 1000 адамға дейін</w:t>
            </w:r>
          </w:p>
          <w:p>
            <w:pPr>
              <w:spacing w:after="20"/>
              <w:ind w:left="20"/>
              <w:jc w:val="both"/>
            </w:pPr>
            <w:r>
              <w:rPr>
                <w:rFonts w:ascii="Times New Roman"/>
                <w:b w:val="false"/>
                <w:i w:val="false"/>
                <w:color w:val="000000"/>
                <w:sz w:val="20"/>
              </w:rPr>
              <w:t>
3) әр 100 адамға 1000 адамнан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7"/>
          <w:p>
            <w:pPr>
              <w:spacing w:after="20"/>
              <w:ind w:left="20"/>
              <w:jc w:val="both"/>
            </w:pPr>
            <w:r>
              <w:rPr>
                <w:rFonts w:ascii="Times New Roman"/>
                <w:b w:val="false"/>
                <w:i w:val="false"/>
                <w:color w:val="000000"/>
                <w:sz w:val="20"/>
              </w:rPr>
              <w:t>
 </w:t>
            </w:r>
          </w:p>
          <w:bookmarkEnd w:id="17"/>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ТН-36 термостары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18"/>
          <w:p>
            <w:pPr>
              <w:spacing w:after="20"/>
              <w:ind w:left="20"/>
              <w:jc w:val="both"/>
            </w:pPr>
            <w:r>
              <w:rPr>
                <w:rFonts w:ascii="Times New Roman"/>
                <w:b w:val="false"/>
                <w:i w:val="false"/>
                <w:color w:val="000000"/>
                <w:sz w:val="20"/>
              </w:rPr>
              <w:t>
Орталық аппаратқа, аумақтық органдарға және ведомстволарға термостардың саны жеке құрам санының есебінен анықталады:</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1) әр 100 адамға 500 адамға 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2) әр 150 адамға 500-ден 1000 адамға дейін</w:t>
            </w:r>
          </w:p>
          <w:p>
            <w:pPr>
              <w:spacing w:after="20"/>
              <w:ind w:left="20"/>
              <w:jc w:val="both"/>
            </w:pPr>
            <w:r>
              <w:rPr>
                <w:rFonts w:ascii="Times New Roman"/>
                <w:b w:val="false"/>
                <w:i w:val="false"/>
                <w:color w:val="000000"/>
                <w:sz w:val="20"/>
              </w:rPr>
              <w:t>
3) әр 200 адамға 1000 адамнан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19"/>
          <w:p>
            <w:pPr>
              <w:spacing w:after="20"/>
              <w:ind w:left="20"/>
              <w:jc w:val="both"/>
            </w:pPr>
            <w:r>
              <w:rPr>
                <w:rFonts w:ascii="Times New Roman"/>
                <w:b w:val="false"/>
                <w:i w:val="false"/>
                <w:color w:val="000000"/>
                <w:sz w:val="20"/>
              </w:rPr>
              <w:t>
 </w:t>
            </w:r>
          </w:p>
          <w:bookmarkEnd w:id="19"/>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2-кіші бөлім. Азық-түлік пен суды жеткізу құралдары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Изотермикалық тіркемелі фургон, (рефрижератор) тіркемелі контейнер рефрижератор, контейнер-рефрижератор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Штаттарында тез бұзылатын азықтарды жеткізудің басқа құралдары қарастырылмаған, адам саны 300-ге дейінгі және одан да көп бөлімшелерге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арналған тіркемелі-цистерналар (жылу сақтайтын)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 300-ге дейінгі бөлімшелерге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арналған тасымалы цистерналар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аппаратқа, аумақтық органдарға және өзге де бөлімшелерге әр тіркемелі ас үйге арналған есептен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49" w:id="20"/>
    <w:p>
      <w:pPr>
        <w:spacing w:after="0"/>
        <w:ind w:left="0"/>
        <w:jc w:val="both"/>
      </w:pPr>
      <w:r>
        <w:rPr>
          <w:rFonts w:ascii="Times New Roman"/>
          <w:b w:val="false"/>
          <w:i w:val="false"/>
          <w:color w:val="000000"/>
          <w:sz w:val="28"/>
        </w:rPr>
        <w:t>
      Ескертпе:</w:t>
      </w:r>
    </w:p>
    <w:bookmarkEnd w:id="20"/>
    <w:bookmarkStart w:name="z50" w:id="21"/>
    <w:p>
      <w:pPr>
        <w:spacing w:after="0"/>
        <w:ind w:left="0"/>
        <w:jc w:val="both"/>
      </w:pPr>
      <w:r>
        <w:rPr>
          <w:rFonts w:ascii="Times New Roman"/>
          <w:b w:val="false"/>
          <w:i w:val="false"/>
          <w:color w:val="000000"/>
          <w:sz w:val="28"/>
        </w:rPr>
        <w:t>
      1. Орталық және өңірлік әскери госпитальдерді қамтамасыз ету кезінде жуу заттарымен қамтамасыз ету нормасы 1,5 есе артады.</w:t>
      </w:r>
    </w:p>
    <w:bookmarkEnd w:id="21"/>
    <w:bookmarkStart w:name="z51" w:id="22"/>
    <w:p>
      <w:pPr>
        <w:spacing w:after="0"/>
        <w:ind w:left="0"/>
        <w:jc w:val="both"/>
      </w:pPr>
      <w:r>
        <w:rPr>
          <w:rFonts w:ascii="Times New Roman"/>
          <w:b w:val="false"/>
          <w:i w:val="false"/>
          <w:color w:val="000000"/>
          <w:sz w:val="28"/>
        </w:rPr>
        <w:t>
      2. Осы норма бойынша сұйық жуу заттарының нормасы машинамен жуу кезінде 1 литр суға 1 грамм және қолмен жуу кезінде 1 литр суға 2,5 грамм шығыс нормасымен белгіленген. Басқа концентрациядағы жуу заттарын алған кезде оларды беру нормасы көрсетілген концентрацияға байланысты ұлғаяды немесе азаяды.</w:t>
      </w:r>
    </w:p>
    <w:bookmarkEnd w:id="22"/>
    <w:bookmarkStart w:name="z52" w:id="23"/>
    <w:p>
      <w:pPr>
        <w:spacing w:after="0"/>
        <w:ind w:left="0"/>
        <w:jc w:val="both"/>
      </w:pPr>
      <w:r>
        <w:rPr>
          <w:rFonts w:ascii="Times New Roman"/>
          <w:b w:val="false"/>
          <w:i w:val="false"/>
          <w:color w:val="000000"/>
          <w:sz w:val="28"/>
        </w:rPr>
        <w:t>
      3. Залалсыздандыру заттары немесе жуу-залалсыздандыру заттары қолдану бойынша нұсқаулыққа сәйкес пайдаланылады.</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