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f307" w14:textId="908f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2022 жылғы 22 желтоқсандағы № 208 "2023-2025 жылдарға арналған ауылдардың, кенттердің және ауылдық округтердің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2023 жылғы 28 қарашадағы № 52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2022 жылғы 22 желтоқсандағы № 208 "2023-2025 жылдарға арналған ауылдардың, кенттердің және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176199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Нұра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366 070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48 700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825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316 545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371 870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- 5 800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5 800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5 800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2023 – 2025 жылдарға арналған Мұзбел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33 167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4 185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28 982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33 787 мың теңге;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- 620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620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620 мың теңге.".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2023 – 2025 жылдарға арналған Тассуат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214 342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3 888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237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210 217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216 367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- 2 025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2 025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2 025 мың теңге.".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2023 – 2025 жылдарға арналған Егінді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368 013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3 774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703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363 536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368 788 мың теңге;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- 775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775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775 мың теңге.".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2023 – 2025 жылдарға арналған Шахтерское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37 903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6 256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31 647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38 602 мың теңге; 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- 699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699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699 мың теңге.".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2023 – 2025 жылдарға арналған Изенді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28 677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2 850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25 827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28 678 мың теңге; 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2023 – 2025 жылдарға арналған Ахмет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475 537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–5 831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249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469 457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476 658 мың теңге; 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-1 121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1 121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1 121 мың теңге.".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2023 – 2025 жылдарға арналған Жараспай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28 496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2 514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25 982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29 646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- 1 150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1 150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1 150 мың теңге.".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2023 – 2025 жылдарға арналған Көбетей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355 529 мың теңге, оның ішінде: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5 755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349 774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355 529 мың теңге; 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2023 – 2025 жылдарға арналған Ақмешіт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34 575 мың теңге, оның ішінде: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1 777 мың теңге;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32 798 мың теңге;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34 935 мың теңге; 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- 360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360 мың теңге, оның ішінде: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360 мың теңге.".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2023 – 2025 жылдарға арналған Байтуған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323 188 мың теңге, оның ішінде: 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3 061 мың теңге;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320 127 мың теңге;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324 469 мың теңге; 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-1 281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1 281 мың теңге, оның ішінде: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1 281 мың теңге.".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2023 – 2025 жылдарға арналған Кәрім Мыңбаев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227 867 мың теңге, оның ішінде: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2 720 мың теңге;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225 147 мың теңге;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229 141 мың теңге; 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-1 274 мың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1 274 мың теңге, оның ішінде: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1 274 мың теңге.".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2023 – 2025 жылдарға арналған Кертінді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120 397 мың теңге, оның ішінде: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3 937 мың теңге;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116 460 мың теңге;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122 478 мың теңге; 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-2 081 мың теңге;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2 081 мың теңге, оның ішінде: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2 081 мың теңге.".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2023 – 2025 жылдарға арналған Қайнар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53 420 мың теңге, оның ішінде: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5 409 мың теңге;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48 011 мың теңге;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54 324 мың теңге; 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-904 мың теңге;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904 мың теңге, оның ішінде: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904 мың теңге.".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2023 – 2025 жылдарға арналған Қарой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31 773 мың теңге, оның ішінде: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1 502 мың теңге;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76 мың теңге;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30 195 мың теңге;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32 114 мың теңге; 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-341 мың теңге;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341 мың теңге, оның ішінде: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341 мың теңге.".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2023 – 2025 жылдарға арналған Жанбөбек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31 761 мың теңге, оның ішінде: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3 870 мың теңге;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27 891 мың теңге;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31 761 мың теңге; 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теңге.".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2023 – 2025 жылдарға арналған Ткенекті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23 820 мың теңге, оның ішінде: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23 820 мың теңге;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0 мың теңге;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33 530 мың теңге; 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- 9 710 мың теңге;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9 710 мың теңге, оның ішінде: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9 710 мың теңге.".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2023 – 2025 жылдарға арналған Талдысай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26 652 мың теңге, оның ішінде: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4 302 мың теңге;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22 350 мың теңге;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31 697 мың теңге;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- 5 045 мың теңге;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5 045 мың теңге, оның ішінде: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5 045 мың теңге.".</w:t>
      </w:r>
    </w:p>
    <w:bookmarkEnd w:id="325"/>
    <w:bookmarkStart w:name="z34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26"/>
    <w:bookmarkStart w:name="z34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53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Нұра кентінің бюджеті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56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Мұзбел ауылының бюджеті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59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Тассуат ауылының бюджеті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62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Егінді ауылының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65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Шахтер ауылының бюджеті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68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Изенді ауылының бюджеті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71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Ахмет ауылының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450 273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74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Жараспай ауылының бюджеті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77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Көбетей ауылдық округінің бюджеті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380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Ақмешіт ауылдық округінің бюджеті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383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Байтуған ауылдық округінің бюджеті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386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Кәрім Мыңбаев ауылының бюджеті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32 350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389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Кертінді ауылының бюджеті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қосымша</w:t>
            </w:r>
          </w:p>
        </w:tc>
      </w:tr>
    </w:tbl>
    <w:bookmarkStart w:name="z392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Қайнар ауылының бюджеті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қосымша</w:t>
            </w:r>
          </w:p>
        </w:tc>
      </w:tr>
    </w:tbl>
    <w:bookmarkStart w:name="z395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Қарой ауылының бюджеті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қосымша</w:t>
            </w:r>
          </w:p>
        </w:tc>
      </w:tr>
    </w:tbl>
    <w:bookmarkStart w:name="z398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Жанбөбек ауылының бюджеті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қосымша</w:t>
            </w:r>
          </w:p>
        </w:tc>
      </w:tr>
    </w:tbl>
    <w:bookmarkStart w:name="z401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Ткенекті ауылының бюджеті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қосымша</w:t>
            </w:r>
          </w:p>
        </w:tc>
      </w:tr>
    </w:tbl>
    <w:bookmarkStart w:name="z404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Талдысай ауылының бюджеті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