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591b" w14:textId="ab95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ауылдар, кенттер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22 желтоқсандағы № 62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229 782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61 408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1 790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166 584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245 582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-15 800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15 800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15 800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– 2026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33 880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6 653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27 227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37 750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-3 870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3 870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3 870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– 2026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39 518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4 428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35 090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39 988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 мың теңге;</w:t>
      </w:r>
    </w:p>
    <w:bookmarkEnd w:id="48"/>
    <w:bookmarkStart w:name="z6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 мың теңге, оның ішінде: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470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– 2026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38 862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4 276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34 349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38 862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5"/>
    <w:bookmarkStart w:name="z6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– 2026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1"/>
    <w:bookmarkStart w:name="z6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59 629 мың теңге, оның ішінде:</w:t>
      </w:r>
    </w:p>
    <w:bookmarkEnd w:id="72"/>
    <w:bookmarkStart w:name="z6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4 573 мың теңге;</w:t>
      </w:r>
    </w:p>
    <w:bookmarkEnd w:id="73"/>
    <w:bookmarkStart w:name="z6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4"/>
    <w:bookmarkStart w:name="z6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 мың теңге;</w:t>
      </w:r>
    </w:p>
    <w:bookmarkEnd w:id="75"/>
    <w:bookmarkStart w:name="z6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54 353 мың теңге;</w:t>
      </w:r>
    </w:p>
    <w:bookmarkEnd w:id="76"/>
    <w:bookmarkStart w:name="z6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59 629 мың теңге;</w:t>
      </w:r>
    </w:p>
    <w:bookmarkEnd w:id="77"/>
    <w:bookmarkStart w:name="z6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78"/>
    <w:bookmarkStart w:name="z6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9"/>
    <w:bookmarkStart w:name="z6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0"/>
    <w:bookmarkStart w:name="z6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1"/>
    <w:bookmarkStart w:name="z6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2"/>
    <w:bookmarkStart w:name="z6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3"/>
    <w:bookmarkStart w:name="z6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4"/>
    <w:bookmarkStart w:name="z6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85"/>
    <w:bookmarkStart w:name="z65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6"/>
    <w:bookmarkStart w:name="z6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7"/>
    <w:bookmarkStart w:name="z6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Нұра аудандық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– 2026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43 818 мың теңге, оның ішінде: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7 003 мың теңге;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36 815 мың теңге;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43 818 мың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 – 2026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135 043 мың теңге, оның ішінде: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3 629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131 414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140 643 мың теңге;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-5 600 мың теңге;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5 600 мың теңге, оның ішінде: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5 600 мың теңге.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 – 2026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3"/>
    <w:bookmarkStart w:name="z6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71 603 мың теңге, оның ішінде:</w:t>
      </w:r>
    </w:p>
    <w:bookmarkEnd w:id="124"/>
    <w:bookmarkStart w:name="z6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–7 140 мың теңге;</w:t>
      </w:r>
    </w:p>
    <w:bookmarkEnd w:id="125"/>
    <w:bookmarkStart w:name="z6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26"/>
    <w:bookmarkStart w:name="z6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249 мың теңге;</w:t>
      </w:r>
    </w:p>
    <w:bookmarkEnd w:id="127"/>
    <w:bookmarkStart w:name="z6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64 214 мың теңге;</w:t>
      </w:r>
    </w:p>
    <w:bookmarkEnd w:id="128"/>
    <w:bookmarkStart w:name="z6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78 319 мың теңге;</w:t>
      </w:r>
    </w:p>
    <w:bookmarkEnd w:id="129"/>
    <w:bookmarkStart w:name="z6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30"/>
    <w:bookmarkStart w:name="z6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1"/>
    <w:bookmarkStart w:name="z6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2"/>
    <w:bookmarkStart w:name="z6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3"/>
    <w:bookmarkStart w:name="z6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4"/>
    <w:bookmarkStart w:name="z6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5"/>
    <w:bookmarkStart w:name="z6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- 6 716 мың теңге;</w:t>
      </w:r>
    </w:p>
    <w:bookmarkEnd w:id="136"/>
    <w:bookmarkStart w:name="z6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6 716 мың теңге, оның ішінде:</w:t>
      </w:r>
    </w:p>
    <w:bookmarkEnd w:id="137"/>
    <w:bookmarkStart w:name="z6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8"/>
    <w:bookmarkStart w:name="z6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9"/>
    <w:bookmarkStart w:name="z6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6 716 мың теңге.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Нұра аудандық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 – 2026 жылдарға арналған Құлөнтпес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22 168 мың теңге, оның ішінде: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2 114 мың теңге;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20 054 мың теңге;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22 168 мың теңге;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 – 2026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43 783 мың теңге, оның ішінде: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3 207 мың теңге;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40 576 мың теңге;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44 780 мың теңге;</w:t>
      </w:r>
    </w:p>
    <w:bookmarkEnd w:id="164"/>
    <w:bookmarkStart w:name="z6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- 997 мың теңге;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997 мың теңге, оның ішінде: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997 мың теңге.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 – 2026 жылдарға арналған Көбетей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33 251 мың теңге, оның ішінде: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4 614 мың теңге;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28 637 мың теңге;</w:t>
      </w:r>
    </w:p>
    <w:bookmarkEnd w:id="181"/>
    <w:bookmarkStart w:name="z67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41 872 мың теңге;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- 8 621 мың теңге;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8 621 мың теңге, оның ішінде: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8 621 мың теңге.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 – 2026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23 646 мың теңге, оның ішінде: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1 744 мың теңге;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460 мың теңге;</w:t>
      </w:r>
    </w:p>
    <w:bookmarkEnd w:id="198"/>
    <w:bookmarkStart w:name="z6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21 442 мың теңге;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24 901 мың теңге;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- 1 255 мың теңге;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1 255 мың теңге, оның ішінде: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1 255 мың теңге.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 – 2026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134 922 мың теңге, оның ішінде: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2 843 мың теңге;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132 079 мың теңге;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136 232 мың теңге;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- 1 310 мың теңге;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1 310 мың теңге, оның ішінде: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1 310 мың теңге.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 – 2026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29"/>
    <w:bookmarkStart w:name="z60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59 211 мың теңге, оның ішінде:</w:t>
      </w:r>
    </w:p>
    <w:bookmarkEnd w:id="230"/>
    <w:bookmarkStart w:name="z60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3 914 мың теңге;</w:t>
      </w:r>
    </w:p>
    <w:bookmarkEnd w:id="231"/>
    <w:bookmarkStart w:name="z61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2"/>
    <w:bookmarkStart w:name="z61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233"/>
    <w:bookmarkStart w:name="z61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55 177 мың теңге;</w:t>
      </w:r>
    </w:p>
    <w:bookmarkEnd w:id="234"/>
    <w:bookmarkStart w:name="z61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59 212 мың теңге;</w:t>
      </w:r>
    </w:p>
    <w:bookmarkEnd w:id="235"/>
    <w:bookmarkStart w:name="z61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36"/>
    <w:bookmarkStart w:name="z61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37"/>
    <w:bookmarkStart w:name="z61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38"/>
    <w:bookmarkStart w:name="z61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39"/>
    <w:bookmarkStart w:name="z61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0"/>
    <w:bookmarkStart w:name="z6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1"/>
    <w:bookmarkStart w:name="z6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42"/>
    <w:bookmarkStart w:name="z6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43"/>
    <w:bookmarkStart w:name="z6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44"/>
    <w:bookmarkStart w:name="z62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45"/>
    <w:bookmarkStart w:name="z62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Нұра аудандық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 – 2026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47"/>
    <w:bookmarkStart w:name="z2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35 446 мың теңге, оның ішінде: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3 188 мың теңге;</w:t>
      </w:r>
    </w:p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32 258 мың теңге;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36 658 мың теңге;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53"/>
    <w:bookmarkStart w:name="z2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56"/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58"/>
    <w:bookmarkStart w:name="z2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- 1 212 мың теңге;</w:t>
      </w:r>
    </w:p>
    <w:bookmarkEnd w:id="259"/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1 212 мың теңге, оның ішінде: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1 212 мың теңге.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2024 – 2026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36 470 мың теңге, оның ішінде:</w:t>
      </w:r>
    </w:p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4 711 мың теңге;</w:t>
      </w:r>
    </w:p>
    <w:bookmarkEnd w:id="265"/>
    <w:bookmarkStart w:name="z29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66"/>
    <w:bookmarkStart w:name="z29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67"/>
    <w:bookmarkStart w:name="z29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31 759 мың теңге;</w:t>
      </w:r>
    </w:p>
    <w:bookmarkEnd w:id="268"/>
    <w:bookmarkStart w:name="z29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39 070 мың теңге;</w:t>
      </w:r>
    </w:p>
    <w:bookmarkEnd w:id="269"/>
    <w:bookmarkStart w:name="z29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0"/>
    <w:bookmarkStart w:name="z30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71"/>
    <w:bookmarkStart w:name="z30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2"/>
    <w:bookmarkStart w:name="z30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73"/>
    <w:bookmarkStart w:name="z30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74"/>
    <w:bookmarkStart w:name="z30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75"/>
    <w:bookmarkStart w:name="z30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- 2 600 мың теңге;</w:t>
      </w:r>
    </w:p>
    <w:bookmarkEnd w:id="276"/>
    <w:bookmarkStart w:name="z30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2 600 мың теңге, оның ішінде:</w:t>
      </w:r>
    </w:p>
    <w:bookmarkEnd w:id="277"/>
    <w:bookmarkStart w:name="z30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78"/>
    <w:bookmarkStart w:name="z30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79"/>
    <w:bookmarkStart w:name="z30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2 600 мың теңге.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 – 2026 жылдарға арналған Заречное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81"/>
    <w:bookmarkStart w:name="z31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39 623 мың теңге, оның ішінде:</w:t>
      </w:r>
    </w:p>
    <w:bookmarkEnd w:id="282"/>
    <w:bookmarkStart w:name="z31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5 408 мың теңге;</w:t>
      </w:r>
    </w:p>
    <w:bookmarkEnd w:id="283"/>
    <w:bookmarkStart w:name="z31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84"/>
    <w:bookmarkStart w:name="z31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85"/>
    <w:bookmarkStart w:name="z31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34 215 мың теңге;</w:t>
      </w:r>
    </w:p>
    <w:bookmarkEnd w:id="286"/>
    <w:bookmarkStart w:name="z31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45 824 мың теңге;</w:t>
      </w:r>
    </w:p>
    <w:bookmarkEnd w:id="287"/>
    <w:bookmarkStart w:name="z31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8"/>
    <w:bookmarkStart w:name="z31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9"/>
    <w:bookmarkStart w:name="z32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0"/>
    <w:bookmarkStart w:name="z32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91"/>
    <w:bookmarkStart w:name="z32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2"/>
    <w:bookmarkStart w:name="z32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93"/>
    <w:bookmarkStart w:name="z32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- 6 201 мың теңге;</w:t>
      </w:r>
    </w:p>
    <w:bookmarkEnd w:id="294"/>
    <w:bookmarkStart w:name="z32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6 201 мың теңге, оның ішінде:</w:t>
      </w:r>
    </w:p>
    <w:bookmarkEnd w:id="295"/>
    <w:bookmarkStart w:name="z32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96"/>
    <w:bookmarkStart w:name="z32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97"/>
    <w:bookmarkStart w:name="z32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6 201 мың теңге.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2024 – 2026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80 317 мың теңге, оның ішінде: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6 632 мың теңге;</w:t>
      </w:r>
    </w:p>
    <w:bookmarkEnd w:id="301"/>
    <w:bookmarkStart w:name="z33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02"/>
    <w:bookmarkStart w:name="z33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03"/>
    <w:bookmarkStart w:name="z33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73 685 теңге;</w:t>
      </w:r>
    </w:p>
    <w:bookmarkEnd w:id="304"/>
    <w:bookmarkStart w:name="z33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80 317 мың теңге;</w:t>
      </w:r>
    </w:p>
    <w:bookmarkEnd w:id="305"/>
    <w:bookmarkStart w:name="z33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06"/>
    <w:bookmarkStart w:name="z33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07"/>
    <w:bookmarkStart w:name="z33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8"/>
    <w:bookmarkStart w:name="z34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09"/>
    <w:bookmarkStart w:name="z34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0"/>
    <w:bookmarkStart w:name="z34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1"/>
    <w:bookmarkStart w:name="z34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12"/>
    <w:bookmarkStart w:name="z34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13"/>
    <w:bookmarkStart w:name="z34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14"/>
    <w:bookmarkStart w:name="z34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2024 – 2026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16"/>
    <w:bookmarkStart w:name="z35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32 732 мың теңге, оның ішінде:</w:t>
      </w:r>
    </w:p>
    <w:bookmarkEnd w:id="317"/>
    <w:bookmarkStart w:name="z35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2 941 мың теңге;</w:t>
      </w:r>
    </w:p>
    <w:bookmarkEnd w:id="318"/>
    <w:bookmarkStart w:name="z35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19"/>
    <w:bookmarkStart w:name="z35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20"/>
    <w:bookmarkStart w:name="z35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29 791 мың теңге;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34 935 мың теңге;</w:t>
      </w:r>
    </w:p>
    <w:bookmarkEnd w:id="322"/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8"/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- 2 203 мың теңге;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2 203 мың теңге, оның ішінде:</w:t>
      </w:r>
    </w:p>
    <w:bookmarkEnd w:id="330"/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Start w:name="z36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2 203 мың теңге.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2024 – 2026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33"/>
    <w:bookmarkStart w:name="z36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25 778 мың теңге, оның ішінде:</w:t>
      </w:r>
    </w:p>
    <w:bookmarkEnd w:id="334"/>
    <w:bookmarkStart w:name="z37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2 572 мың теңге;</w:t>
      </w:r>
    </w:p>
    <w:bookmarkEnd w:id="335"/>
    <w:bookmarkStart w:name="z3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36"/>
    <w:bookmarkStart w:name="z37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37"/>
    <w:bookmarkStart w:name="z37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23 206 мың теңге;</w:t>
      </w:r>
    </w:p>
    <w:bookmarkEnd w:id="338"/>
    <w:bookmarkStart w:name="z37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25 778 мың теңге;</w:t>
      </w:r>
    </w:p>
    <w:bookmarkEnd w:id="339"/>
    <w:bookmarkStart w:name="z37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40"/>
    <w:bookmarkStart w:name="z37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41"/>
    <w:bookmarkStart w:name="z37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42"/>
    <w:bookmarkStart w:name="z37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43"/>
    <w:bookmarkStart w:name="z37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44"/>
    <w:bookmarkStart w:name="z38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5"/>
    <w:bookmarkStart w:name="z38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46"/>
    <w:bookmarkStart w:name="z38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38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48"/>
    <w:bookmarkStart w:name="z38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2024 – 2026 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50"/>
    <w:bookmarkStart w:name="z3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46 908 мың теңге, оның ішінде: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9 884 мың теңге;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54"/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37 024 мың теңге;</w:t>
      </w:r>
    </w:p>
    <w:bookmarkEnd w:id="355"/>
    <w:bookmarkStart w:name="z3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46 908 мың теңге;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57"/>
    <w:bookmarkStart w:name="z3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58"/>
    <w:bookmarkStart w:name="z39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59"/>
    <w:bookmarkStart w:name="z39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60"/>
    <w:bookmarkStart w:name="z39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61"/>
    <w:bookmarkStart w:name="z39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62"/>
    <w:bookmarkStart w:name="z40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63"/>
    <w:bookmarkStart w:name="z62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64"/>
    <w:bookmarkStart w:name="z40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5"/>
    <w:bookmarkStart w:name="z40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6"/>
    <w:bookmarkStart w:name="z40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2024 – 2026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68"/>
    <w:bookmarkStart w:name="z4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33 541 мың теңге, оның ішінде:</w:t>
      </w:r>
    </w:p>
    <w:bookmarkEnd w:id="369"/>
    <w:bookmarkStart w:name="z40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4 248 мың теңге;</w:t>
      </w:r>
    </w:p>
    <w:bookmarkEnd w:id="370"/>
    <w:bookmarkStart w:name="z40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71"/>
    <w:bookmarkStart w:name="z41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72"/>
    <w:bookmarkStart w:name="z41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29 293 мың теңге;</w:t>
      </w:r>
    </w:p>
    <w:bookmarkEnd w:id="373"/>
    <w:bookmarkStart w:name="z41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35 141 мың теңге;</w:t>
      </w:r>
    </w:p>
    <w:bookmarkEnd w:id="374"/>
    <w:bookmarkStart w:name="z41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75"/>
    <w:bookmarkStart w:name="z41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76"/>
    <w:bookmarkStart w:name="z41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77"/>
    <w:bookmarkStart w:name="z41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78"/>
    <w:bookmarkStart w:name="z4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79"/>
    <w:bookmarkStart w:name="z41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80"/>
    <w:bookmarkStart w:name="z6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- 1 600 мың теңге;</w:t>
      </w:r>
    </w:p>
    <w:bookmarkEnd w:id="381"/>
    <w:bookmarkStart w:name="z42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1 600 мың теңге, оның ішінде:</w:t>
      </w:r>
    </w:p>
    <w:bookmarkEnd w:id="382"/>
    <w:bookmarkStart w:name="z42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83"/>
    <w:bookmarkStart w:name="z42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84"/>
    <w:bookmarkStart w:name="z42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1 600 мың теңге.</w:t>
      </w:r>
    </w:p>
    <w:bookmarkEnd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2024 – 2026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86"/>
    <w:bookmarkStart w:name="z42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29 597 мың теңге, оның ішінде:</w:t>
      </w:r>
    </w:p>
    <w:bookmarkEnd w:id="387"/>
    <w:bookmarkStart w:name="z42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–2 326 мың теңге;</w:t>
      </w:r>
    </w:p>
    <w:bookmarkEnd w:id="388"/>
    <w:bookmarkStart w:name="z42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89"/>
    <w:bookmarkStart w:name="z42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90"/>
    <w:bookmarkStart w:name="z43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27 271 мың теңге;</w:t>
      </w:r>
    </w:p>
    <w:bookmarkEnd w:id="391"/>
    <w:bookmarkStart w:name="z43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29 597 мың теңге;</w:t>
      </w:r>
    </w:p>
    <w:bookmarkEnd w:id="392"/>
    <w:bookmarkStart w:name="z43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93"/>
    <w:bookmarkStart w:name="z43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94"/>
    <w:bookmarkStart w:name="z43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95"/>
    <w:bookmarkStart w:name="z43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96"/>
    <w:bookmarkStart w:name="z43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Start w:name="z43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98"/>
    <w:bookmarkStart w:name="z43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99"/>
    <w:bookmarkStart w:name="z44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00"/>
    <w:bookmarkStart w:name="z44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01"/>
    <w:bookmarkStart w:name="z44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2024 – 2026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03"/>
    <w:bookmarkStart w:name="z44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29 173 мың теңге, оның ішінде:</w:t>
      </w:r>
    </w:p>
    <w:bookmarkEnd w:id="404"/>
    <w:bookmarkStart w:name="z44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29 168 мың теңге;</w:t>
      </w:r>
    </w:p>
    <w:bookmarkEnd w:id="405"/>
    <w:bookmarkStart w:name="z44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06"/>
    <w:bookmarkStart w:name="z44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07"/>
    <w:bookmarkStart w:name="z44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теңге;</w:t>
      </w:r>
    </w:p>
    <w:bookmarkEnd w:id="408"/>
    <w:bookmarkStart w:name="z45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41 173 мың теңге;</w:t>
      </w:r>
    </w:p>
    <w:bookmarkEnd w:id="409"/>
    <w:bookmarkStart w:name="z45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10"/>
    <w:bookmarkStart w:name="z45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11"/>
    <w:bookmarkStart w:name="z45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12"/>
    <w:bookmarkStart w:name="z45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13"/>
    <w:bookmarkStart w:name="z63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14"/>
    <w:bookmarkStart w:name="z63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15"/>
    <w:bookmarkStart w:name="z6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- 12 000 теңге;</w:t>
      </w:r>
    </w:p>
    <w:bookmarkEnd w:id="416"/>
    <w:bookmarkStart w:name="z6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12 000 теңге, оның ішінде:</w:t>
      </w:r>
    </w:p>
    <w:bookmarkEnd w:id="417"/>
    <w:bookmarkStart w:name="z6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18"/>
    <w:bookmarkStart w:name="z6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19"/>
    <w:bookmarkStart w:name="z6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12 000 теңге.</w:t>
      </w:r>
    </w:p>
    <w:bookmarkEnd w:id="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2024 – 2026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21"/>
    <w:bookmarkStart w:name="z6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26 334 мың теңге, оның ішінде:</w:t>
      </w:r>
    </w:p>
    <w:bookmarkEnd w:id="422"/>
    <w:bookmarkStart w:name="z6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7 448 мың теңге;</w:t>
      </w:r>
    </w:p>
    <w:bookmarkEnd w:id="423"/>
    <w:bookmarkStart w:name="z6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4"/>
    <w:bookmarkStart w:name="z6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5"/>
    <w:bookmarkStart w:name="z6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18 886 мың теңге;</w:t>
      </w:r>
    </w:p>
    <w:bookmarkEnd w:id="426"/>
    <w:bookmarkStart w:name="z67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26 334 мың теңге;</w:t>
      </w:r>
    </w:p>
    <w:bookmarkEnd w:id="427"/>
    <w:bookmarkStart w:name="z67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28"/>
    <w:bookmarkStart w:name="z67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29"/>
    <w:bookmarkStart w:name="z67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30"/>
    <w:bookmarkStart w:name="z67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31"/>
    <w:bookmarkStart w:name="z67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32"/>
    <w:bookmarkStart w:name="z67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33"/>
    <w:bookmarkStart w:name="z68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434"/>
    <w:bookmarkStart w:name="z68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435"/>
    <w:bookmarkStart w:name="z68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36"/>
    <w:bookmarkStart w:name="z68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37"/>
    <w:bookmarkStart w:name="z68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2024 жылдың 1 қаңтарынан бастап қолданысқа енгізіледі.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8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 кентінің бюджеті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Нұра кентінің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Нұра кентінің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6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Шұбаркөл кентінің бюджеті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6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Шұбаркөл кентінің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6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Шұбаркөл кентінің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7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Мұзбел ауылының бюджеті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7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Мұзбел ауылының бюджет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7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Мұзбел ауылының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47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Тассуат ауылының бюджеті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7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Тассуат ауылының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8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Тассуат ауылының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8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 ауылының бюджеті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Нұра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8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Егінді ауылының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8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Егінді ауылының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8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Шахтерское ауылының бюджеті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9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Шахтерское ауылының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92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Шахтерское ауылының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9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Изенді ауылының бюджеті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49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Изенді ауылының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49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Изенді ауылының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0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Ахмет ауылының бюджеті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Нұра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0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Ахмет ауылының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50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Ахмет ауылының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50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50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Құланөтпес ауылының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51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Құланөтпес ауылының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51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Жараспай ауылының бюджеті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51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Жараспай ауылының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51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Жараспай ауылының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51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Көбетей ауылдық округінің бюджеті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9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52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Көбетей ауылдық округінің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52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Көбетей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52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Балықтыкөл ауылының бюджеті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52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Балықтыкөл ауылының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52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Балықтыкөл ауылының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53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Ақмешіт ауылдық округінің бюджеті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53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Ақмешіт ауылдық округінің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53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Ақмешіт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53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Байтуған ауылдық округінің бюджеті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Нұра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53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Байтуған ауылдық округінің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54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Байтуған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4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Кәрім Мыңбаев ауылының бюджеті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4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Кәрім Мыңбаев ауылының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546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Кәрім Мыңбаев ауылының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4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Кертінді ауылының бюджеті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55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Кертінді ауылының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32 142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55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Кертінді ауылының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Заречное ауылының бюджеті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556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Заречное ауылының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558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Заречное ауылының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56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ауылының бюджеті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56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Қайнар ауылының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56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Қайнар ауылының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566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ауылының бюджеті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56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Қарой ауылының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570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Қарой ауылының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57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Соналы ауылының бюджеті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57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Соналы ауылының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576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Соналы ауылының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578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Баршын ауылының бюджеті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қосымша</w:t>
            </w:r>
          </w:p>
        </w:tc>
      </w:tr>
    </w:tbl>
    <w:bookmarkStart w:name="z580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Баршын ауылының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қосымша</w:t>
            </w:r>
          </w:p>
        </w:tc>
      </w:tr>
    </w:tbl>
    <w:bookmarkStart w:name="z58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Баршын ауылының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84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Жанбөбек ауылының бюджеті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қосымша</w:t>
            </w:r>
          </w:p>
        </w:tc>
      </w:tr>
    </w:tbl>
    <w:bookmarkStart w:name="z586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Жанбөбек ауылының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58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Жанбөбек ауылының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590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қосымша</w:t>
            </w:r>
          </w:p>
        </w:tc>
      </w:tr>
    </w:tbl>
    <w:bookmarkStart w:name="z59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Құланөтпес ауылының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594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Құланөтпес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қосымша</w:t>
            </w:r>
          </w:p>
        </w:tc>
      </w:tr>
    </w:tbl>
    <w:bookmarkStart w:name="z596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Ткенекті ауылының бюджеті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қосымша</w:t>
            </w:r>
          </w:p>
        </w:tc>
      </w:tr>
    </w:tbl>
    <w:bookmarkStart w:name="z59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Ткенекті ауылының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қосымша</w:t>
            </w:r>
          </w:p>
        </w:tc>
      </w:tr>
    </w:tbl>
    <w:bookmarkStart w:name="z600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Ткенекті ауылының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60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ауылының бюджеті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қосымша</w:t>
            </w:r>
          </w:p>
        </w:tc>
      </w:tr>
    </w:tbl>
    <w:bookmarkStart w:name="z604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Талдысай ауылының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қосымша</w:t>
            </w:r>
          </w:p>
        </w:tc>
      </w:tr>
    </w:tbl>
    <w:bookmarkStart w:name="z606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Талдысай ауылының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