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406f5" w14:textId="e1406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"Осакаров ауданының кенттерінің, ауылдық округтарының 2023-2025 жылдарға арналған бюджеті туралы" 2022 жылғы 23 желтоқсандағы 29 сессиясының № 332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2023 жылғы 31 наурыздағы № 2/13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Осакаров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"Осакаров ауданының кенттерінің, ауылдық округтарының 2023-2025 жылдарға арналған бюджеті туралы" 2022 жылғы 23 желтоқсандағы 29 сессиясының № 332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176322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Осакаровка кентінің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297 780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71 528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1 873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224 379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322 586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-24 806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24 806 мың теңге, оның ішінде: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- 24 806 мың теңге.";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Молодежный кентінің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116 563 мың теңге,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21 888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94 675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- 116 563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Пионер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41 823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8 759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- 292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32 772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- 41 823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Есіл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404 249 мың теңге, оның ішінде: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15 057 мың теңге;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389 192 мың теңге;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404 249 мың теңге;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Батпақты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–60 491 мың теңге, оның ішінде: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11 840 мың теңге;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48 651 мың теңге;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- 60 491 мың теңге;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Сұңқар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36 024 мың теңге, оның ішінде: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2 147 мың теңге;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33 877 мың теңге;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36 024 мың теңге;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қалдықтары- 0 мың теңге.";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Маржанкөл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41 933 мың теңге, оның ішінде: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1 974 мың теңге;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–39 959 мың теңге;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- 41 933 мың теңге;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Озерный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49 633 мың теңге, оның ішінде: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4 134 мың теңге;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- 200 мың теңге;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45 299 мың теңге;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- 49 633 мың теңге;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Құндызды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34 525 мың теңге, оның ішінде: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1 463 мың теңге;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33 062 мың теңге;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- 34 525 мың теңге;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Николаев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41 605 мың теңге, оның ішінде: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2 522 мың теңге;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- 247 мың теңге;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38 836 мың теңге;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- 41 605 мың теңге;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Қарағайлы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47 330 мың теңге, оның ішінде: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8 582 мың теңге;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38 748 мың теңге;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- 47 330 мың теңге;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Садовый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45 384 мың теңге, оның ішінде: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7 020 мың теңге;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38 364 мың теңге;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- 45 969 мың теңге;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мың теңге;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- 585 мың теңге;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585 мың теңге, оның ішінде: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- 585 мың теңге.";</w:t>
      </w:r>
    </w:p>
    <w:bookmarkEnd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Сарыөзек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98"/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358 075 мың теңге, оның ішінде:</w:t>
      </w:r>
    </w:p>
    <w:bookmarkEnd w:id="199"/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5 846 мың теңге;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352 229 мың теңге;</w:t>
      </w:r>
    </w:p>
    <w:bookmarkEnd w:id="201"/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- 358 075 мың теңге;</w:t>
      </w:r>
    </w:p>
    <w:bookmarkEnd w:id="202"/>
    <w:bookmarkStart w:name="z22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03"/>
    <w:bookmarkStart w:name="z22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4"/>
    <w:bookmarkStart w:name="z22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5"/>
    <w:bookmarkStart w:name="z22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06"/>
    <w:bookmarkStart w:name="z2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7"/>
    <w:bookmarkStart w:name="z22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08"/>
    <w:bookmarkStart w:name="z22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209"/>
    <w:bookmarkStart w:name="z22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210"/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11"/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12"/>
    <w:bookmarkStart w:name="z23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2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Жансары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40 632 мың теңге, оның ішінде: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3 832 мың теңге;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36 800 мың теңге;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- 40 632 мың теңге;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1"/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3"/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225"/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226"/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28"/>
    <w:bookmarkStart w:name="z2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4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Звездный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30"/>
    <w:bookmarkStart w:name="z25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36 585 мың теңге, оның ішінде:</w:t>
      </w:r>
    </w:p>
    <w:bookmarkEnd w:id="231"/>
    <w:bookmarkStart w:name="z25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1 809 мың теңге;</w:t>
      </w:r>
    </w:p>
    <w:bookmarkEnd w:id="232"/>
    <w:bookmarkStart w:name="z25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34 776 мың теңге;</w:t>
      </w:r>
    </w:p>
    <w:bookmarkEnd w:id="233"/>
    <w:bookmarkStart w:name="z25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- 36 585 мың теңге;</w:t>
      </w:r>
    </w:p>
    <w:bookmarkEnd w:id="234"/>
    <w:bookmarkStart w:name="z25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35"/>
    <w:bookmarkStart w:name="z25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6"/>
    <w:bookmarkStart w:name="z25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37"/>
    <w:bookmarkStart w:name="z25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38"/>
    <w:bookmarkStart w:name="z25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мың теңге;</w:t>
      </w:r>
    </w:p>
    <w:bookmarkEnd w:id="239"/>
    <w:bookmarkStart w:name="z25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0"/>
    <w:bookmarkStart w:name="z26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241"/>
    <w:bookmarkStart w:name="z26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242"/>
    <w:bookmarkStart w:name="z26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43"/>
    <w:bookmarkStart w:name="z26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44"/>
    <w:bookmarkStart w:name="z26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245"/>
    <w:bookmarkStart w:name="z26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Қаратомар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46"/>
    <w:bookmarkStart w:name="z26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39 333 мың теңге, оның ішінде:</w:t>
      </w:r>
    </w:p>
    <w:bookmarkEnd w:id="247"/>
    <w:bookmarkStart w:name="z26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6 705 мың теңге;</w:t>
      </w:r>
    </w:p>
    <w:bookmarkEnd w:id="248"/>
    <w:bookmarkStart w:name="z26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32 628 мың теңге;</w:t>
      </w:r>
    </w:p>
    <w:bookmarkEnd w:id="249"/>
    <w:bookmarkStart w:name="z26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- 39 333 мың теңге;</w:t>
      </w:r>
    </w:p>
    <w:bookmarkEnd w:id="250"/>
    <w:bookmarkStart w:name="z27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51"/>
    <w:bookmarkStart w:name="z27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52"/>
    <w:bookmarkStart w:name="z27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3"/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2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8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Шідерті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62"/>
    <w:bookmarkStart w:name="z28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36 287 мың теңге, оның ішінде:</w:t>
      </w:r>
    </w:p>
    <w:bookmarkEnd w:id="263"/>
    <w:bookmarkStart w:name="z28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8 606 мың теңге;</w:t>
      </w:r>
    </w:p>
    <w:bookmarkEnd w:id="264"/>
    <w:bookmarkStart w:name="z28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27 681 мың теңге;</w:t>
      </w:r>
    </w:p>
    <w:bookmarkEnd w:id="265"/>
    <w:bookmarkStart w:name="z28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36 287 мың теңге;</w:t>
      </w:r>
    </w:p>
    <w:bookmarkEnd w:id="266"/>
    <w:bookmarkStart w:name="z28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67"/>
    <w:bookmarkStart w:name="z28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8"/>
    <w:bookmarkStart w:name="z28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9"/>
    <w:bookmarkStart w:name="z29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70"/>
    <w:bookmarkStart w:name="z29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71"/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2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9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Ақбұлақ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78"/>
    <w:bookmarkStart w:name="z30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42 248 мың теңге, оның ішінде:</w:t>
      </w:r>
    </w:p>
    <w:bookmarkEnd w:id="279"/>
    <w:bookmarkStart w:name="z30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10 917 мың теңге;</w:t>
      </w:r>
    </w:p>
    <w:bookmarkEnd w:id="280"/>
    <w:bookmarkStart w:name="z30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31 331 мың теңге;</w:t>
      </w:r>
    </w:p>
    <w:bookmarkEnd w:id="281"/>
    <w:bookmarkStart w:name="z30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- 50 823 мың теңге;</w:t>
      </w:r>
    </w:p>
    <w:bookmarkEnd w:id="282"/>
    <w:bookmarkStart w:name="z30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83"/>
    <w:bookmarkStart w:name="z30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4"/>
    <w:bookmarkStart w:name="z30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5"/>
    <w:bookmarkStart w:name="z30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86"/>
    <w:bookmarkStart w:name="z30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7"/>
    <w:bookmarkStart w:name="z30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8"/>
    <w:bookmarkStart w:name="z31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-8 575 мың теңге;</w:t>
      </w:r>
    </w:p>
    <w:bookmarkEnd w:id="289"/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8 575 мың теңге, оның ішінде:</w:t>
      </w:r>
    </w:p>
    <w:bookmarkEnd w:id="290"/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91"/>
    <w:bookmarkStart w:name="z3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92"/>
    <w:bookmarkStart w:name="z3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8 575 мың теңге.";</w:t>
      </w:r>
    </w:p>
    <w:bookmarkEnd w:id="2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1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Родников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94"/>
    <w:bookmarkStart w:name="z31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36 005 мың теңге, оның ішінде:</w:t>
      </w:r>
    </w:p>
    <w:bookmarkEnd w:id="295"/>
    <w:bookmarkStart w:name="z31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10 663 мың теңге;</w:t>
      </w:r>
    </w:p>
    <w:bookmarkEnd w:id="296"/>
    <w:bookmarkStart w:name="z31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25 342 мың теңге;</w:t>
      </w:r>
    </w:p>
    <w:bookmarkEnd w:id="297"/>
    <w:bookmarkStart w:name="z32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- 37 099 мың теңге;</w:t>
      </w:r>
    </w:p>
    <w:bookmarkEnd w:id="298"/>
    <w:bookmarkStart w:name="z32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99"/>
    <w:bookmarkStart w:name="z32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00"/>
    <w:bookmarkStart w:name="z32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1"/>
    <w:bookmarkStart w:name="z32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02"/>
    <w:bookmarkStart w:name="z32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3"/>
    <w:bookmarkStart w:name="z32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4"/>
    <w:bookmarkStart w:name="z32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-1 094 мың теңге;</w:t>
      </w:r>
    </w:p>
    <w:bookmarkEnd w:id="305"/>
    <w:bookmarkStart w:name="z32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1 094 мың теңге, оның ішінде:</w:t>
      </w:r>
    </w:p>
    <w:bookmarkEnd w:id="306"/>
    <w:bookmarkStart w:name="z32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07"/>
    <w:bookmarkStart w:name="z33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08"/>
    <w:bookmarkStart w:name="z33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1 094 мың теңге.";</w:t>
      </w:r>
    </w:p>
    <w:bookmarkEnd w:id="3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3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Тельман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10"/>
    <w:bookmarkStart w:name="z33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37 579 мың теңге, оның ішінде:</w:t>
      </w:r>
    </w:p>
    <w:bookmarkEnd w:id="311"/>
    <w:bookmarkStart w:name="z33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3 970 мың теңге;</w:t>
      </w:r>
    </w:p>
    <w:bookmarkEnd w:id="312"/>
    <w:bookmarkStart w:name="z33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33 609 мың теңге;</w:t>
      </w:r>
    </w:p>
    <w:bookmarkEnd w:id="313"/>
    <w:bookmarkStart w:name="z33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- 37 579 мың теңге;</w:t>
      </w:r>
    </w:p>
    <w:bookmarkEnd w:id="314"/>
    <w:bookmarkStart w:name="z33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15"/>
    <w:bookmarkStart w:name="z33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16"/>
    <w:bookmarkStart w:name="z34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17"/>
    <w:bookmarkStart w:name="z34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18"/>
    <w:bookmarkStart w:name="z34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9"/>
    <w:bookmarkStart w:name="z34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0"/>
    <w:bookmarkStart w:name="z34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321"/>
    <w:bookmarkStart w:name="z34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322"/>
    <w:bookmarkStart w:name="z34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23"/>
    <w:bookmarkStart w:name="z34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24"/>
    <w:bookmarkStart w:name="z34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5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Ертіс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26"/>
    <w:bookmarkStart w:name="z35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39 500 мың теңге, оның ішінде:</w:t>
      </w:r>
    </w:p>
    <w:bookmarkEnd w:id="327"/>
    <w:bookmarkStart w:name="z35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455 мың теңге;</w:t>
      </w:r>
    </w:p>
    <w:bookmarkEnd w:id="328"/>
    <w:bookmarkStart w:name="z35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39 045 мың теңге;</w:t>
      </w:r>
    </w:p>
    <w:bookmarkEnd w:id="329"/>
    <w:bookmarkStart w:name="z35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- 39 745 мың теңге;</w:t>
      </w:r>
    </w:p>
    <w:bookmarkEnd w:id="330"/>
    <w:bookmarkStart w:name="z35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31"/>
    <w:bookmarkStart w:name="z35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32"/>
    <w:bookmarkStart w:name="z35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33"/>
    <w:bookmarkStart w:name="z35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34"/>
    <w:bookmarkStart w:name="z35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5"/>
    <w:bookmarkStart w:name="z36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6"/>
    <w:bookmarkStart w:name="z36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-245 мың теңге;</w:t>
      </w:r>
    </w:p>
    <w:bookmarkEnd w:id="337"/>
    <w:bookmarkStart w:name="z36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245 мың теңге, оның ішінде:</w:t>
      </w:r>
    </w:p>
    <w:bookmarkEnd w:id="338"/>
    <w:bookmarkStart w:name="z36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39"/>
    <w:bookmarkStart w:name="z36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40"/>
    <w:bookmarkStart w:name="z36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- 245 мың теңге.";</w:t>
      </w:r>
    </w:p>
    <w:bookmarkEnd w:id="3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6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Трудовой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42"/>
    <w:bookmarkStart w:name="z36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39 735 мың теңге, оның ішінде:</w:t>
      </w:r>
    </w:p>
    <w:bookmarkEnd w:id="343"/>
    <w:bookmarkStart w:name="z36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9 438 мың теңге;</w:t>
      </w:r>
    </w:p>
    <w:bookmarkEnd w:id="344"/>
    <w:bookmarkStart w:name="z37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30 297 мың теңге;</w:t>
      </w:r>
    </w:p>
    <w:bookmarkEnd w:id="345"/>
    <w:bookmarkStart w:name="z37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- 39 735 мың теңге;</w:t>
      </w:r>
    </w:p>
    <w:bookmarkEnd w:id="346"/>
    <w:bookmarkStart w:name="z37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47"/>
    <w:bookmarkStart w:name="z37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48"/>
    <w:bookmarkStart w:name="z37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49"/>
    <w:bookmarkStart w:name="z37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50"/>
    <w:bookmarkStart w:name="z37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51"/>
    <w:bookmarkStart w:name="z37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2"/>
    <w:bookmarkStart w:name="z37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353"/>
    <w:bookmarkStart w:name="z37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354"/>
    <w:bookmarkStart w:name="z38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55"/>
    <w:bookmarkStart w:name="z38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56"/>
    <w:bookmarkStart w:name="z38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3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8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Мирный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58"/>
    <w:bookmarkStart w:name="z38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39 173 мың теңге, оның ішінде:</w:t>
      </w:r>
    </w:p>
    <w:bookmarkEnd w:id="359"/>
    <w:bookmarkStart w:name="z38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2 084 мың теңге;</w:t>
      </w:r>
    </w:p>
    <w:bookmarkEnd w:id="360"/>
    <w:bookmarkStart w:name="z38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37 089 мың теңге;</w:t>
      </w:r>
    </w:p>
    <w:bookmarkEnd w:id="361"/>
    <w:bookmarkStart w:name="z38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- 40 573 мың теңге;</w:t>
      </w:r>
    </w:p>
    <w:bookmarkEnd w:id="362"/>
    <w:bookmarkStart w:name="z38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63"/>
    <w:bookmarkStart w:name="z39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64"/>
    <w:bookmarkStart w:name="z39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65"/>
    <w:bookmarkStart w:name="z39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66"/>
    <w:bookmarkStart w:name="z39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67"/>
    <w:bookmarkStart w:name="z39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68"/>
    <w:bookmarkStart w:name="z39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- 1 400 мың теңге;</w:t>
      </w:r>
    </w:p>
    <w:bookmarkEnd w:id="369"/>
    <w:bookmarkStart w:name="z39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1 400 мың теңге, оның ішінде:</w:t>
      </w:r>
    </w:p>
    <w:bookmarkEnd w:id="370"/>
    <w:bookmarkStart w:name="z39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71"/>
    <w:bookmarkStart w:name="z39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72"/>
    <w:bookmarkStart w:name="z39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1 400 мың теңге.";</w:t>
      </w:r>
    </w:p>
    <w:bookmarkEnd w:id="373"/>
    <w:bookmarkStart w:name="z40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мазмұндалсын.".</w:t>
      </w:r>
    </w:p>
    <w:bookmarkEnd w:id="374"/>
    <w:bookmarkStart w:name="z40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"31"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1-қосымша</w:t>
            </w:r>
          </w:p>
        </w:tc>
      </w:tr>
    </w:tbl>
    <w:bookmarkStart w:name="z405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Осакаровка кентінің 2023 жылға арналған бюджеті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- 24 806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"31"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№2/13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4-қосымша</w:t>
            </w:r>
          </w:p>
        </w:tc>
      </w:tr>
    </w:tbl>
    <w:bookmarkStart w:name="z408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"31"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5-қосымша</w:t>
            </w:r>
          </w:p>
        </w:tc>
      </w:tr>
    </w:tbl>
    <w:bookmarkStart w:name="z411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Молодежный кентінің 2023 жылға арналған бюджеті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"31"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8-қосымша</w:t>
            </w:r>
          </w:p>
        </w:tc>
      </w:tr>
    </w:tbl>
    <w:bookmarkStart w:name="z414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"31 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9-қосымша</w:t>
            </w:r>
          </w:p>
        </w:tc>
      </w:tr>
    </w:tbl>
    <w:bookmarkStart w:name="z417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Пионер ауылдық округінің 2023 жылға арналған бюджеті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"31"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12-қосымша</w:t>
            </w:r>
          </w:p>
        </w:tc>
      </w:tr>
    </w:tbl>
    <w:bookmarkStart w:name="z420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"31 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13-қосымша</w:t>
            </w:r>
          </w:p>
        </w:tc>
      </w:tr>
    </w:tbl>
    <w:bookmarkStart w:name="z423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ауылдық округінің 2023 жылға арналған бюджеті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31"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16-қосымша</w:t>
            </w:r>
          </w:p>
        </w:tc>
      </w:tr>
    </w:tbl>
    <w:bookmarkStart w:name="z426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31"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17-қосымша</w:t>
            </w:r>
          </w:p>
        </w:tc>
      </w:tr>
    </w:tbl>
    <w:bookmarkStart w:name="z429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Батпақты ауылдық округінің 2023 жылға арналған бюджеті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31"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20-қосымша</w:t>
            </w:r>
          </w:p>
        </w:tc>
      </w:tr>
    </w:tbl>
    <w:bookmarkStart w:name="z432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31"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21-қосымша</w:t>
            </w:r>
          </w:p>
        </w:tc>
      </w:tr>
    </w:tbl>
    <w:bookmarkStart w:name="z435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Сұңқар ауылдық округінің 2023 жылға арналған бюджеті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"31"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24-қосымша</w:t>
            </w:r>
          </w:p>
        </w:tc>
      </w:tr>
    </w:tbl>
    <w:bookmarkStart w:name="z438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31 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25-қосымша</w:t>
            </w:r>
          </w:p>
        </w:tc>
      </w:tr>
    </w:tbl>
    <w:bookmarkStart w:name="z441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Маржанкөл ауылдық округінің 2023 жылға арналған бюджеті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31 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28-қосымша</w:t>
            </w:r>
          </w:p>
        </w:tc>
      </w:tr>
    </w:tbl>
    <w:bookmarkStart w:name="z444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31"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29-қосымша</w:t>
            </w:r>
          </w:p>
        </w:tc>
      </w:tr>
    </w:tbl>
    <w:bookmarkStart w:name="z447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Озерный ауылдық округінің 2023 жылға арналған бюджеті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31 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32-қосымша</w:t>
            </w:r>
          </w:p>
        </w:tc>
      </w:tr>
    </w:tbl>
    <w:bookmarkStart w:name="z450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31 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33-қосымша</w:t>
            </w:r>
          </w:p>
        </w:tc>
      </w:tr>
    </w:tbl>
    <w:bookmarkStart w:name="z453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Құңдызды ауылдық округінің 2023 жылға арналған бюджеті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31 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18-қосымша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36-қосымша</w:t>
            </w:r>
          </w:p>
        </w:tc>
      </w:tr>
    </w:tbl>
    <w:bookmarkStart w:name="z456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31 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37-қосымша</w:t>
            </w:r>
          </w:p>
        </w:tc>
      </w:tr>
    </w:tbl>
    <w:bookmarkStart w:name="z459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Николаев ауылдық округінің 2023 жылға арналған бюджеті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31 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20-қосымша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40-қосымша</w:t>
            </w:r>
          </w:p>
        </w:tc>
      </w:tr>
    </w:tbl>
    <w:bookmarkStart w:name="z462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31"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21-қосымша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41-қосымша</w:t>
            </w:r>
          </w:p>
        </w:tc>
      </w:tr>
    </w:tbl>
    <w:bookmarkStart w:name="z465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Қарағайлы ауылдық округінің 2023 жылға арналған бюджеті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"31 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22-қосымша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44-қосымша</w:t>
            </w:r>
          </w:p>
        </w:tc>
      </w:tr>
    </w:tbl>
    <w:bookmarkStart w:name="z468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"31 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23-қосымша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45-қосымша</w:t>
            </w:r>
          </w:p>
        </w:tc>
      </w:tr>
    </w:tbl>
    <w:bookmarkStart w:name="z471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Садовый ауылдық округінің 2023 жылға арналған бюджеті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31"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24-қосымша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48-қосымша</w:t>
            </w:r>
          </w:p>
        </w:tc>
      </w:tr>
    </w:tbl>
    <w:bookmarkStart w:name="z474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"31 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25-қосымша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49-қосымша</w:t>
            </w:r>
          </w:p>
        </w:tc>
      </w:tr>
    </w:tbl>
    <w:bookmarkStart w:name="z477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Сарыөзек ауылдық округінің 2023 жылға арналған бюджеті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31"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26-қосымша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52-қосымша</w:t>
            </w:r>
          </w:p>
        </w:tc>
      </w:tr>
    </w:tbl>
    <w:bookmarkStart w:name="z480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31"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27-қосымша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53-қосымша</w:t>
            </w:r>
          </w:p>
        </w:tc>
      </w:tr>
    </w:tbl>
    <w:bookmarkStart w:name="z483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Жансары ауылдық округінің 2023 жылға арналған бюджеті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"31 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28-қосымша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56-қосымша</w:t>
            </w:r>
          </w:p>
        </w:tc>
      </w:tr>
    </w:tbl>
    <w:bookmarkStart w:name="z486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"31 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29-қосымша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57-қосымша</w:t>
            </w:r>
          </w:p>
        </w:tc>
      </w:tr>
    </w:tbl>
    <w:bookmarkStart w:name="z489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Звездный ауылдық округінің 2023 жылға арналған бюджеті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"31 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30-қосымша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60-қосымша</w:t>
            </w:r>
          </w:p>
        </w:tc>
      </w:tr>
    </w:tbl>
    <w:bookmarkStart w:name="z492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"31 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31-қосымша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61-қосымша</w:t>
            </w:r>
          </w:p>
        </w:tc>
      </w:tr>
    </w:tbl>
    <w:bookmarkStart w:name="z495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Қаратомар ауылдық округінің 2023 жылға арналған бюджеті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"31 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32-қосымша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64-қосымша</w:t>
            </w:r>
          </w:p>
        </w:tc>
      </w:tr>
    </w:tbl>
    <w:bookmarkStart w:name="z498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31 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33-қосымша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65-қосымша</w:t>
            </w:r>
          </w:p>
        </w:tc>
      </w:tr>
    </w:tbl>
    <w:bookmarkStart w:name="z501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Шідерті ауылдық округінің 2023 жылға арналған бюджеті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"31 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34-қосымша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68-қосымша</w:t>
            </w:r>
          </w:p>
        </w:tc>
      </w:tr>
    </w:tbl>
    <w:bookmarkStart w:name="z504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31"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35-қосымша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69-қосымша</w:t>
            </w:r>
          </w:p>
        </w:tc>
      </w:tr>
    </w:tbl>
    <w:bookmarkStart w:name="z507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2023 жылға арналған бюджеті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- 8 575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31 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36-қосымша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72-қосымша</w:t>
            </w:r>
          </w:p>
        </w:tc>
      </w:tr>
    </w:tbl>
    <w:bookmarkStart w:name="z510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31"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37-қосымша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73-қосымша</w:t>
            </w:r>
          </w:p>
        </w:tc>
      </w:tr>
    </w:tbl>
    <w:bookmarkStart w:name="z513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Родников ауылдық округінің 2023 жылға арналған бюджеті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31 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38-қосымша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76-қосымша</w:t>
            </w:r>
          </w:p>
        </w:tc>
      </w:tr>
    </w:tbl>
    <w:bookmarkStart w:name="z516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31 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№2/13 шешіміне 39-қосымша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77-қосымша</w:t>
            </w:r>
          </w:p>
        </w:tc>
      </w:tr>
    </w:tbl>
    <w:bookmarkStart w:name="z519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Тельман ауылдық округінің 2023 жылға арналған бюджеті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31 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40-қосымша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80-қосымша</w:t>
            </w:r>
          </w:p>
        </w:tc>
      </w:tr>
    </w:tbl>
    <w:bookmarkStart w:name="z522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31 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41-қосымша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81-қосымша</w:t>
            </w:r>
          </w:p>
        </w:tc>
      </w:tr>
    </w:tbl>
    <w:bookmarkStart w:name="z525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2023 жылға арналған бюджеті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31 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42-қосымша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84-қосымша</w:t>
            </w:r>
          </w:p>
        </w:tc>
      </w:tr>
    </w:tbl>
    <w:bookmarkStart w:name="z528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31 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43-қосымша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85-қосымша</w:t>
            </w:r>
          </w:p>
        </w:tc>
      </w:tr>
    </w:tbl>
    <w:bookmarkStart w:name="z531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Трудовой ауылдық округінің 2023 жылға арналған бюджеті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31 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44-қосымша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88-қосымша</w:t>
            </w:r>
          </w:p>
        </w:tc>
      </w:tr>
    </w:tbl>
    <w:bookmarkStart w:name="z534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31"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45-қосымша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89-қосымша</w:t>
            </w:r>
          </w:p>
        </w:tc>
      </w:tr>
    </w:tbl>
    <w:bookmarkStart w:name="z537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Мирный ауылдық округінің 2023 жылға арналған бюджеті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31 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46-қосымша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92-қосымша</w:t>
            </w:r>
          </w:p>
        </w:tc>
      </w:tr>
    </w:tbl>
    <w:bookmarkStart w:name="z540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