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2952" w14:textId="7b52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Сарыөзек ауылдық округінің жергілікті қоғамдастықтың бөлек жиындарын өткізу тәртібін және жергілікті қоғамдастық жиындарына қатысу үшін ауылдық округ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2023 жылғы 31 наурыздағы № 2/15 шешімі. Күші жойылды - Қарағанды облысы Осакаров аудандық мәслихатының 2023 жылғы 31 қазандағы № 12/113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31.10.2023 </w:t>
      </w:r>
      <w:r>
        <w:rPr>
          <w:rFonts w:ascii="Times New Roman"/>
          <w:b w:val="false"/>
          <w:i w:val="false"/>
          <w:color w:val="ff0000"/>
          <w:sz w:val="28"/>
        </w:rPr>
        <w:t>№ 12/113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"Жергілікті қоғамдастықтың жиындарын өткізудің үлгі қағидаларын бекіту туралы" Қазақстан Республикасы Үкіметінің 2013 жылғы 18 қазандағы №1106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Сарыөзек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қоғамдастық жиындарына қатысу үшін Қарағанды облысы Осакаров ауданы Сарыөзек ауылдық округінің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Сарыөзек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Сарыөзек ауылдық округінің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үлгілік ережелеріне сәйкес әзірленді және Қарағанды облысы Осакаров ауданы Сарыөзек ауылдық округінің Сарыөзек ауылы, Шоқай бекеті, Шоқай ауылы, Русская Ивановка ауылы (бұдан әрі-Сарыөзек ауылдық округі) көшелерінің тұрғындарына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Сарыөзек ауылдық округінің аумағы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әр көшеден саны үш адамнан аспайтын мөлшерде Сарыөзек ауылдық округінің көшелерінің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Қарағанды облысы Осакаров ауданы Сарыөзек ауылдық округінің әкімі (бұдан әрі-Сарыөзек ауылдық округінің әкімі) шақырады және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мәселелері Сарыөзек ауылдық округінің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олар өткізілетін күнге дейін күнтізбелік он күннен кешіктірмей хабарлайды.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Көше шегінде жергілікті қоғамдастықтың бөлек жиынын өткізуді Сарыөзек ауылдық округінің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Сарыөзек ауылдық округінің аумағындағы көшеден қатысып отырған,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Сарыөзек ауылдық округінде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Сарыөзек ауылдық округінің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Сарыөзек ауылдық округінің әкімі немесе ол уәкілеттік берген тұлға жергілікті қоғамдастық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Сарыөзек ауылдық округінің көшелерінің өкілдерінің үміткерлерін Қарағанды облысы Осакаров ауданының мәслихаты бекіткен сандық құрамға сәйкес жергілікті қоғамдастықтың бөлек жиынына қатысушылар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оны Сарыөзек ауылдық округі әкімінің аппаратына беріледі.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 шешіміне 2-қосымша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Сарыөзек ауылдық округінің Сарыөзек ауылы, Шоқай бекеті, Шоқай ауылы Русская Ивановка ауылы көшелері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ауылдық округінің, Сарыөзек ауылы, Шоқай бекеті, Шоқай ауылы, Русская Ивановка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Байтайлақ батыр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 батыр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Атақоныс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Терешкова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бекеті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Ивановка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