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4015" w14:textId="c774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29 сессиясының 2022 жылғы 23 желтоқсандағы № 331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2023 жылғы 27 маусымдағы № 6/63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"2023-2025 жылдарға арналған аудандық бюджет туралы" 2022 жылғы 23 желтоқсандағы № 331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9 144 553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2 096 852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49 741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8 453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6 989 507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9 600 224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63 533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150 075 мың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86 542 мың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мың теңге, оның iшiнде: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- 519 204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519 204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- 150 075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- 86 544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- 455 673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"27"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6/63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6 989 507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6 989 507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6 989 507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- 519 204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