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b8fe" w14:textId="912b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Николаев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31 қазандағы № 12/111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Николаев ауылдық округінің жергілікті қоғамдастықтың бөлек жиындарын өткізу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Николаев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Осакаров аудандық мәслихатының 2022 жылғы 23 желтоқсандағы №343 "Қарағанды облысы Осакаров ауданы Николаев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Николаев ауылдық округінің аумағында жергілікті қоғамдастықтың бөлек жиындарын өткізу тәртібі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Николаев ауылдық округінің аумағында жергілікті қоғамдастықтың бөлек жиындарын өткізудің осы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Николаев ауылдық округінің Николаевка ауылы, Қайыңды ауылы, Топан ауылы (бұдан әрі – Николаев ауылдық округі) көшелері тұрғындарының жергілікті қоғамдастықтың бөлек жиындарын өткізу тәртібін белгілейді.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ауыл, көше, ауылдық округ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 тәртібі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Николаев ауылдық округінің аумағы ауылдарға, көшелерге бөлінеді.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үш адамнан аспайтын өкілдер сайланады.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 Осакаров ауданы Николаев ауылдық округінің әкімі (бұдан әрі - Николаев ауылдық округінің әкімі) ауыл, көше шегінде жергілікті қоғамдастықтың бөлек жиынын шақырады және өткізуді ұйымдастырады.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 көппәтерлі үйдің бөлек жиындары өткізілмейді.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 ашудың алдында Николаев ауылдық округі ауылының, көшесінің қатысып отырған тұрғындарын тіркеу жүргізіледі.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қоғамдастықтың бөлек жиыны ауылда, көшеде тұратын Николаев ауылдық округі тұрғындарының (жергiлiктi қоғамдастық мүшелерiнiң) кемінде он пайызы қатысқан кезде өтті деп есептеледi.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Николаев ауылдық округінің әкімі немесе ол уәкілеттік берген тұлға ашады.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Николаев ауылдық округінің ауыл,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Николаев ауылдық округі әкімінің аппаратына береді.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Николаев ауылдық округінің Николаевка ауылы, Топан ауылы, Қайыңды ауылы көшелері тұрғындары өкілдерінің сандық құрамы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ауылы, Топан ауылы, Қайыңды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