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5134" w14:textId="06f5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Батпақты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13/119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Батпақты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Батпақты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 342 "Қарағанды облысы Осакаров ауданы Батпақты ауылдық округінің жергілікті қоғамдастық жиындарына қатысу үшін жергілікті қоғамдастықтың бөлек жиындарын өткізу тәртібі және ауылдық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 № 13/119</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Батпақты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Батпақты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Батпақты ауылдық округінің Батпақ ауылы, Ошағанды ауылы, Ақпан ауылы, Сарыөзен ауылы (бұдан әрі-Батпақты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xml:space="preserve">
      2. Осы тәртіпте мынадай негізгі ұғымдар пайдаланылады: </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xml:space="preserve">
      3. Жергілікті қоғамдастықтың бөлек жиынын өткізу үшін Батпақты ауылдық округінің аумағы ауылдарға, көшелерге бөлінеді. </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Батпақты ауылдық округінің әкімі (бұдан әрі - Батпақты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Батпақты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Батпақты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Жергiлiктi қоғамдастықтың бөлек жиыны ауылда, көшеде тұратын Батпақты ауылдық округі тұрғындарының (жергiлiктi қоғамдастық мүшелерiнiң) кемінде он пайызы қатысқан кезде өтті деп есептеледi.</w:t>
      </w:r>
    </w:p>
    <w:bookmarkEnd w:id="19"/>
    <w:bookmarkStart w:name="z26" w:id="20"/>
    <w:p>
      <w:pPr>
        <w:spacing w:after="0"/>
        <w:ind w:left="0"/>
        <w:jc w:val="both"/>
      </w:pPr>
      <w:r>
        <w:rPr>
          <w:rFonts w:ascii="Times New Roman"/>
          <w:b w:val="false"/>
          <w:i w:val="false"/>
          <w:color w:val="000000"/>
          <w:sz w:val="28"/>
        </w:rPr>
        <w:t xml:space="preserve">
      8. Жергілікті қоғамдастықтың бөлек жиынын Батпақты ауылдық округінің әкімі немесе ол уәкілеттік берген тұлға ашады. </w:t>
      </w:r>
    </w:p>
    <w:bookmarkEnd w:id="20"/>
    <w:bookmarkStart w:name="z27" w:id="21"/>
    <w:p>
      <w:pPr>
        <w:spacing w:after="0"/>
        <w:ind w:left="0"/>
        <w:jc w:val="both"/>
      </w:pPr>
      <w:r>
        <w:rPr>
          <w:rFonts w:ascii="Times New Roman"/>
          <w:b w:val="false"/>
          <w:i w:val="false"/>
          <w:color w:val="000000"/>
          <w:sz w:val="28"/>
        </w:rPr>
        <w:t>
       Батпақты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Батпақты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Батпақты ауылдық округі әкімінің аппаратына береді. </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xml:space="preserve">
      5) күн тәртібі, сөйлеген сөздердің мазмұны және қабылданған шешімдер көрсетіледі.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 № 13/119</w:t>
            </w:r>
            <w:r>
              <w:br/>
            </w:r>
            <w:r>
              <w:rPr>
                <w:rFonts w:ascii="Times New Roman"/>
                <w:b w:val="false"/>
                <w:i w:val="false"/>
                <w:color w:val="000000"/>
                <w:sz w:val="20"/>
              </w:rPr>
              <w:t>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Батпақты ауылдық округінің Батпақ ауылы, Ошағанды ауылы, Ақпан ауылы, Сарыөзен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ауылдық округінің Батпақ ауылы, Ошағанды ауылы, Ақпан ауылы, Сарыөзен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Механизаторская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Заготзерновская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