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4e29" w14:textId="6964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Сұңқар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Сұңқар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Сұңқар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 341 "Қарағанды облысы Осакаров ауданы Сұңқар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№13/128 шешіміне</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Қарағанды облысы Осакаров ауданы Сұңқар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Сұңқар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Сұңқар ауылдық округінің Сұңқар ауылы, Сельстрой ауылы, Қоянды ауылы (бұдан әрі - Сұңқар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Сұңқар ауылдық округінің аумағы ауылдарға,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Сұңқар ауылдық округінің әкімі (бұдан әрі - Сұңқар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Сұңқар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Сұңқар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ауылда, көшеде тұратын Сұңқар ауылдық округі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Сұңқар ауылдық округінің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Сұңқар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Сұңқар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Сұңқар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"17" қарашадағы</w:t>
            </w:r>
            <w:r>
              <w:br/>
            </w:r>
            <w:r>
              <w:rPr>
                <w:rFonts w:ascii="Times New Roman"/>
                <w:b w:val="false"/>
                <w:i w:val="false"/>
                <w:color w:val="000000"/>
                <w:sz w:val="20"/>
              </w:rPr>
              <w:t>№13/128 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Сұңқар ауылдық округінің Сұңқар ауылы, Сельстрой ауылы, Қоянды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Сельстрой ауылы, Қоянды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