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dc9c2" w14:textId="98dc9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Осакаров ауданы Трудовой ауылдық округінің жергілікті қоғамдастық жиынына қатысу үшін жергілікті қоғамдастықтың бөлек жиындарын өткізу тәртібі және тұрғындары өкілдерінің сандық құрамын бекіту туралы</w:t>
      </w:r>
    </w:p>
    <w:p>
      <w:pPr>
        <w:spacing w:after="0"/>
        <w:ind w:left="0"/>
        <w:jc w:val="both"/>
      </w:pPr>
      <w:r>
        <w:rPr>
          <w:rFonts w:ascii="Times New Roman"/>
          <w:b w:val="false"/>
          <w:i w:val="false"/>
          <w:color w:val="000000"/>
          <w:sz w:val="28"/>
        </w:rPr>
        <w:t>Қарағанды облысы Осакаров аудандық мәслихатының 2023 жылғы 17 қарашадағы № 13/129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Қарағанды облысы Осакаров ауданы Трудовой ауылдық округінің жергілікті қоғамдастықтың бөлек жиындарын өткізу тәртібі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Жергілікті қоғамдастық жиынына қатысу үшін Қарағанды облысы Осакаров ауданы Трудовой ауылдық округі тұрғындары өкілдерінің сандық құрамы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Қарағанды облысы Осакаров аудандық мәслихатының 2022 жылғы 23 желтоқсандағы №339 "Қарағанды облысы Осакаров ауданы Трудовой ауылдық округінің жергілікті қоғамдастық жиындарына қатысу үшін жергілікті қоғамдастықтың бөлек жиындарын өткізу тәртібі және ауылдық округ тұрғындары өкілдерінің сандық құрамын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Саққулаков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2023 жылғы "17" қарашадағы</w:t>
            </w:r>
            <w:r>
              <w:br/>
            </w:r>
            <w:r>
              <w:rPr>
                <w:rFonts w:ascii="Times New Roman"/>
                <w:b w:val="false"/>
                <w:i w:val="false"/>
                <w:color w:val="000000"/>
                <w:sz w:val="20"/>
              </w:rPr>
              <w:t>№ 13/129 шешіміне</w:t>
            </w:r>
            <w:r>
              <w:br/>
            </w:r>
            <w:r>
              <w:rPr>
                <w:rFonts w:ascii="Times New Roman"/>
                <w:b w:val="false"/>
                <w:i w:val="false"/>
                <w:color w:val="000000"/>
                <w:sz w:val="20"/>
              </w:rPr>
              <w:t>1-қосымша</w:t>
            </w:r>
          </w:p>
        </w:tc>
      </w:tr>
    </w:tbl>
    <w:bookmarkStart w:name="z11" w:id="5"/>
    <w:p>
      <w:pPr>
        <w:spacing w:after="0"/>
        <w:ind w:left="0"/>
        <w:jc w:val="left"/>
      </w:pPr>
      <w:r>
        <w:rPr>
          <w:rFonts w:ascii="Times New Roman"/>
          <w:b/>
          <w:i w:val="false"/>
          <w:color w:val="000000"/>
        </w:rPr>
        <w:t xml:space="preserve"> Қарағанды облысы Осакаров ауданы Трудовой ауылдық округінің аумағында жергілікті қоғамдастықтың бөлек жиындарын өткізу тәртібі</w:t>
      </w:r>
    </w:p>
    <w:bookmarkEnd w:id="5"/>
    <w:bookmarkStart w:name="z12" w:id="6"/>
    <w:p>
      <w:pPr>
        <w:spacing w:after="0"/>
        <w:ind w:left="0"/>
        <w:jc w:val="left"/>
      </w:pPr>
      <w:r>
        <w:rPr>
          <w:rFonts w:ascii="Times New Roman"/>
          <w:b/>
          <w:i w:val="false"/>
          <w:color w:val="000000"/>
        </w:rPr>
        <w:t xml:space="preserve"> 1 тарау. Жалпы ережелер</w:t>
      </w:r>
    </w:p>
    <w:bookmarkEnd w:id="6"/>
    <w:bookmarkStart w:name="z13" w:id="7"/>
    <w:p>
      <w:pPr>
        <w:spacing w:after="0"/>
        <w:ind w:left="0"/>
        <w:jc w:val="both"/>
      </w:pPr>
      <w:r>
        <w:rPr>
          <w:rFonts w:ascii="Times New Roman"/>
          <w:b w:val="false"/>
          <w:i w:val="false"/>
          <w:color w:val="000000"/>
          <w:sz w:val="28"/>
        </w:rPr>
        <w:t xml:space="preserve">
      1. Қарағанды облысы Осакаров ауданы Трудовой ауылдық округінің аумағында жергілікті қоғамдастықтың бөлек жиындарын өткізудің осы тәртібі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Қарағанды облысы Осакаров ауданы Трудовой ауылдық округінің Трудовое ауылы, Степное ауылы (бұдан әрі – Трудовой ауылдық округі) көшелері тұрғындарының жергілікті қоғамдастықтың бөлек жиындарын өткізу тәртібін белгілейді.</w:t>
      </w:r>
    </w:p>
    <w:bookmarkEnd w:id="7"/>
    <w:bookmarkStart w:name="z14" w:id="8"/>
    <w:p>
      <w:pPr>
        <w:spacing w:after="0"/>
        <w:ind w:left="0"/>
        <w:jc w:val="both"/>
      </w:pPr>
      <w:r>
        <w:rPr>
          <w:rFonts w:ascii="Times New Roman"/>
          <w:b w:val="false"/>
          <w:i w:val="false"/>
          <w:color w:val="000000"/>
          <w:sz w:val="28"/>
        </w:rPr>
        <w:t xml:space="preserve">
      2. Осы тәртіпте мынадай негізгі ұғымдар пайдаланылады: </w:t>
      </w:r>
    </w:p>
    <w:bookmarkEnd w:id="8"/>
    <w:bookmarkStart w:name="z15" w:id="9"/>
    <w:p>
      <w:pPr>
        <w:spacing w:after="0"/>
        <w:ind w:left="0"/>
        <w:jc w:val="both"/>
      </w:pPr>
      <w:r>
        <w:rPr>
          <w:rFonts w:ascii="Times New Roman"/>
          <w:b w:val="false"/>
          <w:i w:val="false"/>
          <w:color w:val="000000"/>
          <w:sz w:val="28"/>
        </w:rPr>
        <w:t>
      1) бөлек жергілікті қоғамдастық жиыны – ауыл, көше,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6" w:id="10"/>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0"/>
    <w:bookmarkStart w:name="z17" w:id="11"/>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1"/>
    <w:bookmarkStart w:name="z18" w:id="12"/>
    <w:p>
      <w:pPr>
        <w:spacing w:after="0"/>
        <w:ind w:left="0"/>
        <w:jc w:val="both"/>
      </w:pPr>
      <w:r>
        <w:rPr>
          <w:rFonts w:ascii="Times New Roman"/>
          <w:b w:val="false"/>
          <w:i w:val="false"/>
          <w:color w:val="000000"/>
          <w:sz w:val="28"/>
        </w:rPr>
        <w:t xml:space="preserve">
      3. Жергілікті қоғамдастықтың бөлек жиынын өткізу үшін Трудовой ауылдық округінің аумағы ауылдарға, көшелерге бөлінеді. </w:t>
      </w:r>
    </w:p>
    <w:bookmarkEnd w:id="12"/>
    <w:bookmarkStart w:name="z19"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әр көшеден үш адамнан аспайтын өкілдер сайланады.</w:t>
      </w:r>
    </w:p>
    <w:bookmarkEnd w:id="13"/>
    <w:bookmarkStart w:name="z20" w:id="14"/>
    <w:p>
      <w:pPr>
        <w:spacing w:after="0"/>
        <w:ind w:left="0"/>
        <w:jc w:val="both"/>
      </w:pPr>
      <w:r>
        <w:rPr>
          <w:rFonts w:ascii="Times New Roman"/>
          <w:b w:val="false"/>
          <w:i w:val="false"/>
          <w:color w:val="000000"/>
          <w:sz w:val="28"/>
        </w:rPr>
        <w:t>
      5. Қарағанды облысы Осакаров ауданы Трудовой ауылдық округінің әкімі (бұдан әрі - Трудовой ауылдық округінің әкімі) ауыл, көше шегінде жергілікті қоғамдастықтың бөлек жиынын шақырады және өткізуді ұйымдастырады.</w:t>
      </w:r>
    </w:p>
    <w:bookmarkEnd w:id="14"/>
    <w:bookmarkStart w:name="z21" w:id="15"/>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5"/>
    <w:bookmarkStart w:name="z22" w:id="16"/>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Трудовой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6"/>
    <w:bookmarkStart w:name="z23" w:id="17"/>
    <w:p>
      <w:pPr>
        <w:spacing w:after="0"/>
        <w:ind w:left="0"/>
        <w:jc w:val="both"/>
      </w:pPr>
      <w:r>
        <w:rPr>
          <w:rFonts w:ascii="Times New Roman"/>
          <w:b w:val="false"/>
          <w:i w:val="false"/>
          <w:color w:val="000000"/>
          <w:sz w:val="28"/>
        </w:rPr>
        <w:t>
      7. Жергілікті қоғамдастықтың бөлек жиынын ашудың алдында Трудовой ауылдық округі ауылының, көшесінің қатысып отырған тұрғындарын тіркеу жүргізіледі.</w:t>
      </w:r>
    </w:p>
    <w:bookmarkEnd w:id="17"/>
    <w:bookmarkStart w:name="z24" w:id="18"/>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8"/>
    <w:bookmarkStart w:name="z25" w:id="19"/>
    <w:p>
      <w:pPr>
        <w:spacing w:after="0"/>
        <w:ind w:left="0"/>
        <w:jc w:val="both"/>
      </w:pPr>
      <w:r>
        <w:rPr>
          <w:rFonts w:ascii="Times New Roman"/>
          <w:b w:val="false"/>
          <w:i w:val="false"/>
          <w:color w:val="000000"/>
          <w:sz w:val="28"/>
        </w:rPr>
        <w:t>
      Жергiлiктi қоғамдастықтың бөлек жиыны ауылда, көшеде тұратын Трудовой ауылдық округі тұрғындарының (жергiлiктi қоғамдастық мүшелерiнiң) кемінде он пайызы қатысқан кезде өтті деп есептеледi.</w:t>
      </w:r>
    </w:p>
    <w:bookmarkEnd w:id="19"/>
    <w:bookmarkStart w:name="z26" w:id="20"/>
    <w:p>
      <w:pPr>
        <w:spacing w:after="0"/>
        <w:ind w:left="0"/>
        <w:jc w:val="both"/>
      </w:pPr>
      <w:r>
        <w:rPr>
          <w:rFonts w:ascii="Times New Roman"/>
          <w:b w:val="false"/>
          <w:i w:val="false"/>
          <w:color w:val="000000"/>
          <w:sz w:val="28"/>
        </w:rPr>
        <w:t xml:space="preserve">
      8. Жергілікті қоғамдастықтың бөлек жиынын Трудовой ауылдық округінің әкімі немесе ол уәкілеттік берген тұлға ашады. </w:t>
      </w:r>
    </w:p>
    <w:bookmarkEnd w:id="20"/>
    <w:bookmarkStart w:name="z27" w:id="21"/>
    <w:p>
      <w:pPr>
        <w:spacing w:after="0"/>
        <w:ind w:left="0"/>
        <w:jc w:val="both"/>
      </w:pPr>
      <w:r>
        <w:rPr>
          <w:rFonts w:ascii="Times New Roman"/>
          <w:b w:val="false"/>
          <w:i w:val="false"/>
          <w:color w:val="000000"/>
          <w:sz w:val="28"/>
        </w:rPr>
        <w:t>
      Трудовой ауылдық округінің әкімі немесе ол уәкілеттік берген тұлға бөлек жергілікті қоғамдастық жиынының төрағасы болып табылады.</w:t>
      </w:r>
    </w:p>
    <w:bookmarkEnd w:id="21"/>
    <w:bookmarkStart w:name="z28" w:id="22"/>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2"/>
    <w:bookmarkStart w:name="z29" w:id="23"/>
    <w:p>
      <w:pPr>
        <w:spacing w:after="0"/>
        <w:ind w:left="0"/>
        <w:jc w:val="both"/>
      </w:pPr>
      <w:r>
        <w:rPr>
          <w:rFonts w:ascii="Times New Roman"/>
          <w:b w:val="false"/>
          <w:i w:val="false"/>
          <w:color w:val="000000"/>
          <w:sz w:val="28"/>
        </w:rPr>
        <w:t>
      9. Жергілікті қоғамдастық жиынына қатысу үшін Трудовой ауылдық округінің ауыл, көше тұрғындары өкілдерінің кандидатураларын Қарағанды облысы Осакаров аудандық мәслихаты бекіткен сандық құрамға сәйкес жергілікті қоғамдастықтың бөлек жиынының қатысушылары ұсынады.</w:t>
      </w:r>
    </w:p>
    <w:bookmarkEnd w:id="23"/>
    <w:bookmarkStart w:name="z30" w:id="2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4"/>
    <w:bookmarkStart w:name="z31" w:id="2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5"/>
    <w:bookmarkStart w:name="z32" w:id="26"/>
    <w:p>
      <w:pPr>
        <w:spacing w:after="0"/>
        <w:ind w:left="0"/>
        <w:jc w:val="both"/>
      </w:pPr>
      <w:r>
        <w:rPr>
          <w:rFonts w:ascii="Times New Roman"/>
          <w:b w:val="false"/>
          <w:i w:val="false"/>
          <w:color w:val="000000"/>
          <w:sz w:val="28"/>
        </w:rPr>
        <w:t xml:space="preserve">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Трудовой ауылдық округі әкімінің аппаратына береді. </w:t>
      </w:r>
    </w:p>
    <w:bookmarkEnd w:id="26"/>
    <w:bookmarkStart w:name="z33" w:id="2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7"/>
    <w:bookmarkStart w:name="z34" w:id="28"/>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8"/>
    <w:bookmarkStart w:name="z35" w:id="29"/>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9"/>
    <w:bookmarkStart w:name="z36" w:id="30"/>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0"/>
    <w:bookmarkStart w:name="z37" w:id="31"/>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1"/>
    <w:bookmarkStart w:name="z38" w:id="32"/>
    <w:p>
      <w:pPr>
        <w:spacing w:after="0"/>
        <w:ind w:left="0"/>
        <w:jc w:val="both"/>
      </w:pPr>
      <w:r>
        <w:rPr>
          <w:rFonts w:ascii="Times New Roman"/>
          <w:b w:val="false"/>
          <w:i w:val="false"/>
          <w:color w:val="000000"/>
          <w:sz w:val="28"/>
        </w:rPr>
        <w:t xml:space="preserve">
      5) күн тәртібі, сөйлеген сөздердің мазмұны және қабылданған шешімдер көрсетіледі. </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17 қарашадағы</w:t>
            </w:r>
            <w:r>
              <w:br/>
            </w:r>
            <w:r>
              <w:rPr>
                <w:rFonts w:ascii="Times New Roman"/>
                <w:b w:val="false"/>
                <w:i w:val="false"/>
                <w:color w:val="000000"/>
                <w:sz w:val="20"/>
              </w:rPr>
              <w:t>№13/129 шешіміне 2-қосымша</w:t>
            </w:r>
          </w:p>
        </w:tc>
      </w:tr>
    </w:tbl>
    <w:bookmarkStart w:name="z40" w:id="33"/>
    <w:p>
      <w:pPr>
        <w:spacing w:after="0"/>
        <w:ind w:left="0"/>
        <w:jc w:val="left"/>
      </w:pPr>
      <w:r>
        <w:rPr>
          <w:rFonts w:ascii="Times New Roman"/>
          <w:b/>
          <w:i w:val="false"/>
          <w:color w:val="000000"/>
        </w:rPr>
        <w:t xml:space="preserve"> Қарағанды облысы Осакаров ауданы Трудовой ауылдық округінің Трудовое ауылы, Степное ауылы көшелері тұрғындары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Трудовой ауылдық округінің Трудовое ауылы, Степное ауылы көшелерінің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өкілдерінің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Трудовое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Прииртышская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Приишимская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Луговой жолақ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Новая көшесі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Надречная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Горный жолақ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Бакинская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лет Казахстана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Новостройка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