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ea82" w14:textId="369e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Родников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13/131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Родников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Родников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№340 "Қарағанды облысы Осакаров ауданы Родников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13/131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Родников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Родников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Родников ауылдық округінің Родниковское ауылы, Қарасу ауылы (бұдан әрі – Родников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xml:space="preserve">
      2. Осы тәртіпте мынадай негізгі ұғымдар пайдаланылады: </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xml:space="preserve">
      3. Жергілікті қоғамдастықтың бөлек жиынын өткізу үшін Родников ауылдық округінің аумағы ауылдарға, көшелерге бөлінеді. </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Родников ауылдық округінің әкімі (бұдан әрі - Родников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Родников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Родников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Жергiлiктi қоғамдастықтың бөлек жиыны ауылда, көшеде тұратын Родников ауылдық округі тұрғындарының (жергiлiктi қоғамдастық мүшелерiнiң) кемінде он пайызы қатысқан кезде өтті деп есептеледi.</w:t>
      </w:r>
    </w:p>
    <w:bookmarkEnd w:id="19"/>
    <w:bookmarkStart w:name="z26" w:id="20"/>
    <w:p>
      <w:pPr>
        <w:spacing w:after="0"/>
        <w:ind w:left="0"/>
        <w:jc w:val="both"/>
      </w:pPr>
      <w:r>
        <w:rPr>
          <w:rFonts w:ascii="Times New Roman"/>
          <w:b w:val="false"/>
          <w:i w:val="false"/>
          <w:color w:val="000000"/>
          <w:sz w:val="28"/>
        </w:rPr>
        <w:t xml:space="preserve">
      8. Жергілікті қоғамдастықтың бөлек жиынын Родников ауылдық округінің әкімі немесе ол уәкілеттік берген тұлға ашады. </w:t>
      </w:r>
    </w:p>
    <w:bookmarkEnd w:id="20"/>
    <w:bookmarkStart w:name="z27" w:id="21"/>
    <w:p>
      <w:pPr>
        <w:spacing w:after="0"/>
        <w:ind w:left="0"/>
        <w:jc w:val="both"/>
      </w:pPr>
      <w:r>
        <w:rPr>
          <w:rFonts w:ascii="Times New Roman"/>
          <w:b w:val="false"/>
          <w:i w:val="false"/>
          <w:color w:val="000000"/>
          <w:sz w:val="28"/>
        </w:rPr>
        <w:t>
       Родников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Родников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Родников ауылдық округі әкімінің аппаратына береді. </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xml:space="preserve">
      5) күн тәртібі, сөйлеген сөздердің мазмұны және қабылданған шешімдер көрсетіледі.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"17" қарашадағы</w:t>
            </w:r>
            <w:r>
              <w:br/>
            </w:r>
            <w:r>
              <w:rPr>
                <w:rFonts w:ascii="Times New Roman"/>
                <w:b w:val="false"/>
                <w:i w:val="false"/>
                <w:color w:val="000000"/>
                <w:sz w:val="20"/>
              </w:rPr>
              <w:t>№13/131 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Родников ауылдық округінің Родниковское ауылы, Қарасу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округінің Родниковское ауылы, Қарасу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переулок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МолодҰжная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хан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