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d33b" w14:textId="918d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2022 жылғы 22 желтоқсандағы "Шет ауданының ауылдық округтерінің және кенттерінің 2023-2025 жылдарға арналған бюджеттерін бекіту туралы" № 19/205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2023 жылғы 27 шілдедегі № 4/42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"Шет ауданының ауылдық округтерінің және кенттерінің 2023-2025 жылдарға арналған бюджеттерін бекіту туралы" 2022 жылғы 22 желтоқсандағы №19/205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2023 - 2025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502358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481283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515416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13058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2023 - 2025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947922 мың теңге, оның ішінде: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38106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907966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972297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24375 мың теңге.";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2023 - 2025 жылдарға арналған С.Сейфуллин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232056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7324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224732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236413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4357 мың теңге.";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2023 - 2025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61945 мың теңге, оның ішінде: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38807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22628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85645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23700 мың теңге.";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2023 - 2025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192890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5615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187275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196815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3925 мың теңге.";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2023 - 2025 жылдарға арналған Акшатау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52130 мың теңге, оның ішінде: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20020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32110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55299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3169 мың теңге.";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7 - 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2023 - 2025 жылдарға арналған Дәрия кентінің бюджеті 19,20,21 қосымшаларға сәйкес, оның ішінде 2023 жылға келесі көлемдерде бекітілсін: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120729 мың теңге, оның ішінде: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775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119954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121944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1215 мың теңге.";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2023 - 2025 жылдарға арналған Жамбыл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25581 мың теңге, оның ішінде: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0 мың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25581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25581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2023 - 2025 жылдарға арналған Ақшоқы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57041 мың теңге, оның ішінде: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2158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54883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57231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 мың теңге.";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2023 - 2025 жылдарға арналған Төменгі Қайрақты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63627 мың теңге, оның ішінде: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891 мың теңге;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62736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64164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537 мың теңге.";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2023 - 2025 жылдарға арналған 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67670 мың теңге, оның ішінде: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1919 мың теңге;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315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65436 мың теңге;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67957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287 мың теңге.";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2023 - 2025 жылдарға арналған Өспен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97602 мың теңге, оның ішінде: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5658 мың теңге;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91944 мың теңге;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102814 мың теңге;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5212 мың теңге.";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2023 - 2025 жылдарға арналған Шет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67109 мың теңге, оның ішінде: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3215 мың теңге;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63894 мың теңге;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69259 мың теңге;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2150 мың теңге.";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2023 - 2025 жылдарға арналған Ақой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27678 мың теңге, оның ішінде: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1160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26518 мың теңге;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27878 мың теңге;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2023 - 2025 жылдарға арналған Батық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132689 мың теңге, оның ішінде: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1152 мың теңге;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131537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132689 мың теңге;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2023 - 2025 жылдарға арналған Босаға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146661 мың теңге, оның ішінде: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4121 мың теңге;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142540 мың теңге;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149025 мың теңге;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2364 мың теңге.";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2023 - 2025 жылдарға арналған Бұрма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137730 мың теңге, оның ішінде: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2501 мың теңге;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135229 мың теңге;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139323 мың теңге;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1593 мың теңге.";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2023 - 2025 жылдарға арналған Кәрім Мыңбаев атындағы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50934 мың теңге, оның ішінде: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2029 мың теңге;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48905 мың теңге;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51134 мың теңге;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теңге.";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2023 - 2025 жылдарға арналған Кеншоқы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56182 мың теңге, оның ішінде: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1528 мың теңге;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54654 мың теңге;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56610 мың теңге;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428 мың теңге.";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2023 - 2025 жылдарға арналған Киікті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71410 мың теңге, оның ішінде: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2389 мың теңге;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69021 мың теңге;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71610 мың теңге;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теңге.";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2023 - 2025 жылдарға арналған Көктіңкөлі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98549 мың теңге, оның ішінде: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2565 мың теңге;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95984 мың теңге;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100023 мың теңге;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1474 мың теңге.";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2023 - 2025 жылдарға арналған Красная Поляна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91136 мың теңге, оның ішінде: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6706 мың теңге;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84430 мың теңге;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91150 мың теңге;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мың теңге.";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2023 - 2025 жылдарға арналған Нұраталды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82266 мың теңге, оның ішінде: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4779 мың теңге;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77487 мың теңге;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83544 мың теңге;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1278 мың теңге.";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2023 - 2025 жылдарға арналған Ортау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5"/>
    <w:bookmarkStart w:name="z40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74244 мың теңге, оның ішінде:</w:t>
      </w:r>
    </w:p>
    <w:bookmarkEnd w:id="376"/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4242 мың теңге;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70002 мың теңге;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77695 мың теңге;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3451 мың теңге.";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2023 - 2025 жылдарға арналған Тағылы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137874 мың теңге, оның ішінде: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1946 мың теңге;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135928 мың теңге;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139175 мың теңге;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1301 мың теңге.";</w:t>
      </w:r>
    </w:p>
    <w:bookmarkEnd w:id="406"/>
    <w:bookmarkStart w:name="z43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7"/>
    <w:bookmarkStart w:name="z43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/205 шешіміне 1 қосымша</w:t>
            </w:r>
          </w:p>
        </w:tc>
      </w:tr>
    </w:tbl>
    <w:bookmarkStart w:name="z44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Ақсу-Аюлы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4 қосымша</w:t>
            </w:r>
          </w:p>
        </w:tc>
      </w:tr>
    </w:tbl>
    <w:bookmarkStart w:name="z44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жылдарға арналған Ақадыр кентінің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7 қосымша</w:t>
            </w:r>
          </w:p>
        </w:tc>
      </w:tr>
    </w:tbl>
    <w:bookmarkStart w:name="z44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С.Сейфуллин кентінің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10 қосымша</w:t>
            </w:r>
          </w:p>
        </w:tc>
      </w:tr>
    </w:tbl>
    <w:bookmarkStart w:name="z450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жылдарға арналған Ақжал кентінің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13 қосымша</w:t>
            </w:r>
          </w:p>
        </w:tc>
      </w:tr>
    </w:tbl>
    <w:bookmarkStart w:name="z45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Мойынты кентінің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16 қосымша</w:t>
            </w:r>
          </w:p>
        </w:tc>
      </w:tr>
    </w:tbl>
    <w:bookmarkStart w:name="z45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Ақшатау кентінің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19 қосымша</w:t>
            </w:r>
          </w:p>
        </w:tc>
      </w:tr>
    </w:tbl>
    <w:bookmarkStart w:name="z45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Дария кентінің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/42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22 қосымша</w:t>
            </w:r>
          </w:p>
        </w:tc>
      </w:tr>
    </w:tbl>
    <w:bookmarkStart w:name="z46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кентінің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25 қосымша</w:t>
            </w:r>
          </w:p>
        </w:tc>
      </w:tr>
    </w:tbl>
    <w:bookmarkStart w:name="z46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Ақшоқы ауылдық округінің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28 қосымша</w:t>
            </w:r>
          </w:p>
        </w:tc>
      </w:tr>
    </w:tbl>
    <w:bookmarkStart w:name="z468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Төменгі Қайрақты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31 қосымша</w:t>
            </w:r>
          </w:p>
        </w:tc>
      </w:tr>
    </w:tbl>
    <w:bookmarkStart w:name="z47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34 қосымша</w:t>
            </w:r>
          </w:p>
        </w:tc>
      </w:tr>
    </w:tbl>
    <w:bookmarkStart w:name="z47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Өспен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37 қосымша</w:t>
            </w:r>
          </w:p>
        </w:tc>
      </w:tr>
    </w:tbl>
    <w:bookmarkStart w:name="z47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Шет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40 қосымша</w:t>
            </w:r>
          </w:p>
        </w:tc>
      </w:tr>
    </w:tbl>
    <w:bookmarkStart w:name="z48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Ақой ауылдық окургінің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43 қосымша</w:t>
            </w:r>
          </w:p>
        </w:tc>
      </w:tr>
    </w:tbl>
    <w:bookmarkStart w:name="z48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Батық ауылдық округінің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46 қосымша</w:t>
            </w:r>
          </w:p>
        </w:tc>
      </w:tr>
    </w:tbl>
    <w:bookmarkStart w:name="z48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Босаға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49 қосымша</w:t>
            </w:r>
          </w:p>
        </w:tc>
      </w:tr>
    </w:tbl>
    <w:bookmarkStart w:name="z48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Бұрма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І.Кірістер: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52 қосымша</w:t>
            </w:r>
          </w:p>
        </w:tc>
      </w:tr>
    </w:tbl>
    <w:bookmarkStart w:name="z49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Кәрім Мыңбаев атындағы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55 қосымша</w:t>
            </w:r>
          </w:p>
        </w:tc>
      </w:tr>
    </w:tbl>
    <w:bookmarkStart w:name="z49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Кеншоқы ауылдық округінің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58 қосымша</w:t>
            </w:r>
          </w:p>
        </w:tc>
      </w:tr>
    </w:tbl>
    <w:bookmarkStart w:name="z498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Киікті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61 қосымша</w:t>
            </w:r>
          </w:p>
        </w:tc>
      </w:tr>
    </w:tbl>
    <w:bookmarkStart w:name="z501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Көктіңкөлі ауылдық округінің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64 қосымша</w:t>
            </w:r>
          </w:p>
        </w:tc>
      </w:tr>
    </w:tbl>
    <w:bookmarkStart w:name="z504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Красная поляна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67 қосымша</w:t>
            </w:r>
          </w:p>
        </w:tc>
      </w:tr>
    </w:tbl>
    <w:bookmarkStart w:name="z50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Нұраталды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70 қосымша</w:t>
            </w:r>
          </w:p>
        </w:tc>
      </w:tr>
    </w:tbl>
    <w:bookmarkStart w:name="z51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Ортау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 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19/205 шешіміне 73 қосымша</w:t>
            </w:r>
          </w:p>
        </w:tc>
      </w:tr>
    </w:tbl>
    <w:bookmarkStart w:name="z513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Тағылы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