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c894" w14:textId="6cbc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2022 жылғы 22 желтоқсандағы "Шет ауданының ауылдық округтерінің және кенттерінің 2023-2025 жылдарға арналған бюджеттерін бекіту туралы" № 19/205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2023 жылғы 24 қарашадағы № 6/62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мәслихаты ШЕШІМ ҚАБЫЛДАНДЫ: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ауданының ауылдық округтерінің және кенттерінің 2023-2025 жылдарға арналған бюджеттерін бекіту туралы" 2022 жылғы 22 желтоқсандағы №19/205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489082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457212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502140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13058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2023 - 2025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937830 мың теңге, оның ішінде: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53116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882864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962205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24375 мың теңге.";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2023 - 2025 жылдарға арналған С.Сейфуллин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232121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7324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224797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236478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4357 мың теңге.";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2023 - 2025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61136 мың теңге, оның ішінде: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38807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21819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84836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23700 мың теңге.";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2023 - 2025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194520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5615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188905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198445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3925 мың теңге.";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2023 - 2025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52190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20020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32170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55359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3169 мың теңге.";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2023 - 2025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123559 мың теңге, оның ішінде: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775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122784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124774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1215 мың теңге.";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2023 - 2025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25581 мың теңге, 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0 мың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25581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25581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2023 - 2025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59621 мың теңге, оның ішінде: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2158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57463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59811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2023 - 2025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65511 мың теңге, оның ішінде: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891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64620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66048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537 мың теңге.";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2023 - 2025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71431 мың теңге, оның ішінде: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1919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315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69197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71718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 мың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2023 - 2025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90896 мың теңге, оның ішінде: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5658 мың теңге;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85238 мың теңге;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96108 мың теңге;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5212 мың теңге.";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2023 - 2025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66621 мың теңге, оның ішінде: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3215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63406 мың теңге;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75417 мың теңге;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2150 мың теңге.";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2023 - 2025 жылдарға арналған Ақой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28232 мың теңге, оның ішінде: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27072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28432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2023 - 2025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131143 мың теңге, оның ішінде: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1152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129991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131143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2023 - 2025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165752 мың теңге, оның ішінде: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4121 мың теңге;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161631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168116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2364 мың теңге.";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2023 - 2025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143947 мың теңге, оның ішінде: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2501 мың теңге;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141446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145540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1593 мың теңге.";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2023 - 2025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50339 мың теңге, оның ішінде: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2029 мың теңге;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48310 мың теңге;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50539 мың теңге;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2023 - 2025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57812 мың теңге, оның ішінде: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1528 мың теңге;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56284 мың теңге;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58240 мың теңге;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428 мың теңге.";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2023 - 2025 жылдарға арналған Киікті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73158 мың теңге, оның ішінде: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2389 мың теңге;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70769 мың теңге;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73358 мың теңге;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2023 - 2025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111798 мың теңге, оның ішінде: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2565 мың теңге;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109233 мың теңге;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113272 мың теңге;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1474 мың теңге.";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2023 - 2025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93586 мың теңге, оның ішінде: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6706 мың теңге;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86880 мың теңге;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93600 мың теңге;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мың теңге.";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2023 - 2025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85169 мың теңге, оның ішінде: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4779 мың теңге;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80390 мың теңге;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86447 мың теңге;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1278 мың теңге.";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2023 - 2025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5"/>
    <w:bookmarkStart w:name="z4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42962 мың теңге, оның ішінде:</w:t>
      </w:r>
    </w:p>
    <w:bookmarkEnd w:id="376"/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–4242 мың теңге;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38720 мың теңге;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46413 мың теңге;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3451 мың теңге.";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2023 - 2025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140327 мың теңге, оның ішінде: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1946 мың теңге;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138381 мың теңге;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141628 мың теңге;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 мың теңге.";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7"/>
    <w:bookmarkStart w:name="z4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2023 жылғы 1 қаңтардан бастап қолданысқа енгізіледі.</w:t>
      </w:r>
    </w:p>
    <w:bookmarkEnd w:id="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/62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/205 шешіміне 1 қосымша</w:t>
            </w:r>
          </w:p>
        </w:tc>
      </w:tr>
    </w:tbl>
    <w:bookmarkStart w:name="z443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Ақсу-Аюлы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/62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4 қосымша</w:t>
            </w:r>
          </w:p>
        </w:tc>
      </w:tr>
    </w:tbl>
    <w:bookmarkStart w:name="z446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жылдарға арналған Ақадыр кентінің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7 қосымша</w:t>
            </w:r>
          </w:p>
        </w:tc>
      </w:tr>
    </w:tbl>
    <w:bookmarkStart w:name="z449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С.Сейфуллин кентінің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10 қосымша</w:t>
            </w:r>
          </w:p>
        </w:tc>
      </w:tr>
    </w:tbl>
    <w:bookmarkStart w:name="z45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жылдарға арналған Ақжал кентінің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13 қосымша</w:t>
            </w:r>
          </w:p>
        </w:tc>
      </w:tr>
    </w:tbl>
    <w:bookmarkStart w:name="z45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Мойынты кентінің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16 қосымша</w:t>
            </w:r>
          </w:p>
        </w:tc>
      </w:tr>
    </w:tbl>
    <w:bookmarkStart w:name="z458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Ақшатау кентінің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19 қосымша</w:t>
            </w:r>
          </w:p>
        </w:tc>
      </w:tr>
    </w:tbl>
    <w:bookmarkStart w:name="z46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Дария кентінің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22 қосымша</w:t>
            </w:r>
          </w:p>
        </w:tc>
      </w:tr>
    </w:tbl>
    <w:bookmarkStart w:name="z464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кентінің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25 қосымша</w:t>
            </w:r>
          </w:p>
        </w:tc>
      </w:tr>
    </w:tbl>
    <w:bookmarkStart w:name="z467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Ақшоқы ауылдық округінің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28 қосымша</w:t>
            </w:r>
          </w:p>
        </w:tc>
      </w:tr>
    </w:tbl>
    <w:bookmarkStart w:name="z47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Төменгі Қайрақты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31 қосымша</w:t>
            </w:r>
          </w:p>
        </w:tc>
      </w:tr>
    </w:tbl>
    <w:bookmarkStart w:name="z473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34 қосымша</w:t>
            </w:r>
          </w:p>
        </w:tc>
      </w:tr>
    </w:tbl>
    <w:bookmarkStart w:name="z47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Өспен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37 қосымша</w:t>
            </w:r>
          </w:p>
        </w:tc>
      </w:tr>
    </w:tbl>
    <w:bookmarkStart w:name="z479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Шет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40 қосымша</w:t>
            </w:r>
          </w:p>
        </w:tc>
      </w:tr>
    </w:tbl>
    <w:bookmarkStart w:name="z48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Ақой ауылдық окургінің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43 қосымша</w:t>
            </w:r>
          </w:p>
        </w:tc>
      </w:tr>
    </w:tbl>
    <w:bookmarkStart w:name="z48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Батық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46 қосымша</w:t>
            </w:r>
          </w:p>
        </w:tc>
      </w:tr>
    </w:tbl>
    <w:bookmarkStart w:name="z488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Босаға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49 қосымша</w:t>
            </w:r>
          </w:p>
        </w:tc>
      </w:tr>
    </w:tbl>
    <w:bookmarkStart w:name="z49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Бұрма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І.Кірістер: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52 қосымша</w:t>
            </w:r>
          </w:p>
        </w:tc>
      </w:tr>
    </w:tbl>
    <w:bookmarkStart w:name="z494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атындағы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55 қосымша</w:t>
            </w:r>
          </w:p>
        </w:tc>
      </w:tr>
    </w:tbl>
    <w:bookmarkStart w:name="z497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Кеншоқы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58 қосымша</w:t>
            </w:r>
          </w:p>
        </w:tc>
      </w:tr>
    </w:tbl>
    <w:bookmarkStart w:name="z50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Киікті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61 қосымша</w:t>
            </w:r>
          </w:p>
        </w:tc>
      </w:tr>
    </w:tbl>
    <w:bookmarkStart w:name="z503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Көктіңкөлі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64 қосымша</w:t>
            </w:r>
          </w:p>
        </w:tc>
      </w:tr>
    </w:tbl>
    <w:bookmarkStart w:name="z506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Красная поляна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67 қосымша</w:t>
            </w:r>
          </w:p>
        </w:tc>
      </w:tr>
    </w:tbl>
    <w:bookmarkStart w:name="z509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Нұраталды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/62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70 қосымша</w:t>
            </w:r>
          </w:p>
        </w:tc>
      </w:tr>
    </w:tbl>
    <w:bookmarkStart w:name="z51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Ортау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№19/205 шешіміне 73 қосымша</w:t>
            </w:r>
          </w:p>
        </w:tc>
      </w:tr>
    </w:tbl>
    <w:bookmarkStart w:name="z51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Тағылы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