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5530" w14:textId="a965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спорт министрлігінің Мәдениет комитеті" мемлекеттік мекемесінің ережесін бекіту туралы" Қазақстан Республикасы Мәдениет және спорт министрінің 2021 жылғы 14 мамырдағы № 143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2023 жылғы 12 мамырдағы № 126 бұйрығы. Күші жойылды - Қазақстан Республикасы Мәдениет және ақпарат министрінің 2023 жылғы 27 қыркүйектегі № 385-НҚ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Мәдениет және ақпарат министрінің 27.09.2023 </w:t>
      </w:r>
      <w:r>
        <w:rPr>
          <w:rFonts w:ascii="Times New Roman"/>
          <w:b w:val="false"/>
          <w:i w:val="false"/>
          <w:color w:val="000000"/>
          <w:sz w:val="28"/>
        </w:rPr>
        <w:t>№ 385-НҚ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Мәдениет және спорт министрлігінің Мәдениет комитеті" мемлекеттік мекемесінің ережесін бекіту туралы" Қазақстан Республикасы Мәдениет және спорт министрінің 2021 жылғы 14 мамырдағы № 143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 Конституциялық заңының 22-бабының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Мәдениет және спорт министрлігінің кейбір мәселелері туралы" Қазақстан Республикасы Үкіметінің 2021 жылғы 31 наурыздағы № 195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Мәдениет және спорт министрлігінің Мәдениет комитеті"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"Қазақстан Республикасы Мәдениет және спорт министрлігінің Мәдениет комитеті" мемлекеттік мекемесі (бұдан әрі – Комитет) мәдениет, тарихи-мәдени мұра объектілерін қорғау және пайдалану және кинематография салаларында ведомствоаралық үйлестіруді жүзеге асыратын Қазақстан Республикасы Мәдениет және спорт министрлігінің (бұдан әрі – Министрлік) ведомствосы болып табылады.";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Комитет мемлекеттік мекеме ұйымдық-құқықтық нысанындағы заңды тұлға болып табылады, қазақ тілінде өз атауы жазылған мөрлері мен мөртаңбалары, белгіленген үлгідегі бланкілері, Қазақстан Республикасының заңнамасына сәйкес қазынашылық органдарында шоттары болады.";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Комитеттің құрылымы мен штат санының лимиті Қазақстан Республикасының заңнамасына сәйкес бекітіледі.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Комитеттің заңды мекенжайы: 010000, Астана қаласы, Есіл ауданы, Мәңгілік Ел даңғылы, 8 үй, "Министрліктер үйі" ғимараты, № 15 кіреберіс.";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Комитетке кәсіпкерлік субъектілерімен Комитеттің өкілеттіктері болып табылатын міндеттерді орындау тұрғысынан шарттық қарым-қатынастар жасауға тыйым салынады.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Комитетке заңнамалық актілермен кірістер әкелетін қызметті жүзеге асыру құқығы берілсе, онда одан алынған кіріс мемлекеттік бюджетке жіберіледі.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Міндеттері: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мәдениет, тарихи-мәдени мұра объектілерін қорғау және пайдалану, кинематография салаларында мемлекеттік саясатты іске асыру;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мәдениет, тарихи-мәдени мұра объектілерін қорғау және пайдалану, кинематография салаларында басшылықты және салааралық үйлестіруді жүзеге асыру;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Комитетке жүктелген өзге де міндеттер.";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мәдениет, тарихи-мәдени мұра объектілерін қорғау және пайдалану, кинематография салаларында нормативтік құқықтық және құқықтық актілерді, сондай-ақ келісімдерді, меморандумдар мен шарттарды әзірлеу;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мәдениет, тарихи-мәдени мұра объектілерін қорғау және пайдалану, кинематография салаларындағы нормативтік құқықтық актілерге заңнамада белгіленген тәртіппен құқықтық мониторинг жүргізу;";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 мынадай редакцияда жазылсын: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Қазақстан Республикасының мәдениет, тарихи-мәдени мұра объектілерін қорғау және пайдалану, кинематография салаларындағы заңнамасын жетілдіру жөнінде ұсыныстар әзірлеу;";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театр, музыка және концерт қызметі, цирк өнері, музей ісі және археология, бейнелеу өнері, сәулет және дизайн жөнінде салалық көркемдік кеңестер құру және олар туралы ережелерді бекіту;";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23)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театр, музыка өнерін, кинематографияны, музей ісін дамыту жөніндегі республикалық маңызы бар мемлекеттік мәдениет ұйымдарының қызметін қолдау және үйлестіру, кітапханаларды қоспағанда мәдениет саласындағы республикалық мемлекеттік мекемелердің қызметін қамтамасыз ету;";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өз құзыреті шегінде кітапханаларды қоспағанда республиканың (ауылдық, кенттік, аудандық, қалалық, облыстық, республикалық) мәдениет ұйымдарының қызметін үйлестіру, меншік нысанына қарамастан шығармашылық одақтармен және басқа да ұйымдармен мәдениет мәселелері бойынша өзара іс-қимылды жүзеге асыру;";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"60) "Рұқсаттар және хабарламалар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тарих және мәдениет ескерткіштеріндегі ғылыми-реставрациялық жұмыстарды және (немесе) археологиялық жұмыстарды жүзеге асыру жөніндегі қызметті лицензиялауды жүзеге асыру;";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"70) "Тарихи-мәдени мұра объектілерін қорғау және пайдалану туралы" Қазақстан Республикасы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тарихи-мәдени мұра объектілерін қорғау және пайдалану саласында мемлекеттік бақылауды жүзеге асыру;";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"93) "Тарихи-мәдени мұра объектілерін қорғау және пайдалану туралы" Қазақстан Республикасының Заңы 29-бабының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халықаралық және республикалық маңызы бар тарих және мәдениет ескерткіштеріне тарихи-мәдени сараптама қорытындысы және тарихи-мәдени мұра мәселелері жөніндегі арнайы комиссияның ұсынымы негізінде шешім қабылдау, сондай-ақ жергілікті маңызы бар тарих және мәдениет ескерткішіне тарихи-мәдени сараптама қорытындысы негізінде облыстардың, республикалық маңызы бар қалалардың, астананың жергілікті атқарушы органдарының шешімін келісу;";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"95) "Тарихи-мәдени мұра объектілерін қорғау және пайдалану туралы" Қазақстан Республикасының Заңы 34-бабының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қарау үшін тұрақты жұмыс істейтін сараптама комиссиясын құру;";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105)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"107) мәдени-демалыс ұйымдары қызметінің тәртібін әзірлеу;";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"112) кәсіпкерлік жөніндегі уәкілетті органмен бірлесіп, тәуекел дәрежесін бағалау өлшемшарттарын, тексеру парақтарын әзірлеу;";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"119) мемлекеттік мекеменің ұйымдық-құқықтық нысанында құрылған мемлекеттік музейлер мен музей-қорықтар өткізетін тауарларға (жұмыстарға, көрсетілетін қызметтерге) бағалар әзірлеу;";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127)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127-1), 127-2), 127-3), 127-4), 127-5), 127-6), 127-7), 127-8), 127-9), 127-10), 127-11), 127-12), 127-13), 127-14), 127-15), 127-16), 127-17), 127-18), 127-19), 127-20), 127-21), 127-22), 127-23), 127-24) және 127-25) тармақшалармен толықтырылсын: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"127-1) үкіметтік емес ұйымдармен өзара іс-қимыл саласындағы уәкілетті орган айқындайтын тәртіппен мемлекеттік әлеуметтік тапсырысты қалыптастыруды, оның іске асырылу мониторингін және нәтижелерін бағалауды жүзеге асырады;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127-2) үкіметтік емес ұйымдармен өзара іс-қимыл саласындағы уәкілетті органға мемлекеттік әлеуметтік тапсырыстың іске асырылуы жөнінде ақпарат беру;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127-3) мемлекеттік әлеуметтік тапсырыстың жоспарланатын тақырыптарын және іске асырылуы жөніндегі ақпаратты, сондай-ақ мемлекеттік әлеуметтік тапсырыстың нәтижелерін бағалауды интернет-ресурсқа орналастыруға дайындау;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127-4) мемлекеттік әлеуметтік тапсырысты жүзеге асыратын үкіметтік емес ұйымдарға ақпараттық, консультативтік, әдістемелік қолдау көрсетуге қатысу;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127-5) өздерінің құзыреті шегінде үкіметтік емес ұйымдарды гранттық қаржыландыру саласындағы оператор арқылы мемлекеттік гранттар береді және оператордың мемлекеттік гранттардың іске асырылу нәтижелері туралы есебін қарау;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127-6) мемлекеттік гранттарды қалыптастыру, беру, мониторингтеу және олардың тиімділігін бағалау қағидаларына сәйкес азаматтық қоғам өкілдерін тарта отырып, мемлекеттік гранттардың тиімділігін бағалауды жүзеге асыру;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127-7) үкіметтік емес ұйымдармен өзара іс-қимыл саласындағы уәкілетті орган жанындағы Үкіметтік емес ұйымдармен өзара іс-қимыл жөніндегі үйлестіру кеңесінің ұсынымдары негізінде бағыттары мен қаржыландыру көлемі бойынша мемлекеттік гранттарды қалыптастыру;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127-8) Қазақстан Республикасы Үкіметінің 2022 жылғы 31 желтоқсандағы № 1139 қаулысымен бекітілген Стратегиялық әріптестікті іске асыруға арналған мемлекеттік тапсырысты жүзеге асыру қағидаларына сәйкес стратегиялық әріптестерді конкурстық іріктеуді жүргізуге және олармен шарттар жасасуға қатысу;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127-9)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асыру;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127-10) мемлекеттік статистика саласындағы уәкілетті мемлекеттік органмен келісу бойынша ведомстволық статистикалық байқаулардың нысандарын әзірлеу;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127-11) жыл сайын 1 желтоқсанға дейін үкіметтік емес ұйымдармен өзара іс-қимыл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ұсыну;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127-12) бюджет қаражаты есебінен қаржыландырылатын Қазақстан Республикасындағы жəне шетелдегі мәдениет саласындағы әлеуметтік маңызы бар іс-шаралар мен мәдени іс-шаралардың тақырыптық бағыттарын айқындау жөніндегі қағидаларды әзірлеу;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127-13) бюджет қаражаты есебінен қаржыландырылатын Қазақстан Республикасындағы жəне шетелдегі мәдениет саласындағы әлеуметтік маңызы бар іс-шаралар мен мәдени іс-шараларды өткізуді қаржыландыру қағидалары мен қаржыландыру нормативтерін әзірлеу;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127-14) Қазақстан Республикасының аумағына әкелінетін балалар анимациялық фильмдері мен отбасымен көруге арналған фильмдерді қазақ тілінде дубляждау үшін іріктеу қағидаларын әзірлеу;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127-15) Ұлттық кинокомиссия туралы ережені жəне оның құрамын әзірлеу;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127-16) мемлекеттік емес музейлер әкелген кезде импорты қосылған құн салығынан босатылатын өнер туындылары тізбесін әзірлеу;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127-17) өз құзыреті шегінде мәдениетаралық және этносаралық диалогты қамтамасыз ету, қазақ халқының және этностық топтардың ұлттық мәдениетіне, салт-дәстүрлеріне деген құрметті нығайту;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127-18) Қазақстан Республикасының Кәсіпкерлік кодексіне сәйкес тексерулер жүргізудің жартыжылдық кестелерін әзірлеу;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127-19) Қазақстан Республикасының халқы мәдениетінің дамуы үшін жағдайлар жасау;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127-20) мемлекеттік мәдениет ұйымдарын құру, қайта ұйымдастыру және тарату жөнінде ұсыныстар енгізу;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127-21) мемлекеттік мәдениет ұйымдарының мәдениет қызметкерлерін аттестаттау және мерзімінен бұрын аттестаттау қағидаларын әзірлеу;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127-22) Қазақстан Республикасының музей қорын қалыптастыру және ұстау тәртібін әзірлеу;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127-23) Қазақстан Республикасының Үкіметіне мемлекеттік мәдениет ұйымдары мен жекелеген кәсіби көркем, шығармашылық ұжымдарға "Ұлттық" мәртебе беру туралы ұсыныстар енгізу;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127-24) жастарды мәдени ағартуды және олардың бос уақытын ұйымдастыруға бағытталған шаралар кешенін жүзеге асыру;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127-25) үкіметтік емес ұйымдармен өзара іс-қимыл және ынтымақтастық жөнінде кеңес құру;";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Комитет басшысының мәртебесі мен өкілеттіктері";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"Комитеттің қарамағындағы ұйымдардың тізбесі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"Абай атындағы Қазақ ұлттық опера және балет театры" республикалық мемлекеттік қазыналық кәсіпорны.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"Мұхтар Әуезов атындағы Қазақ ұлттық драма театры" республикалық мемлекеттік қазыналық кәсіпорны.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"Михаил Лермонтов атындағы Ұлттық орыс драма театры" республикалық мемлекеттік қазыналық кәсіпорны.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"Құрманғазы атындағы Қазақ ұлттық халық аспаптар оркестрі" республикалық мемлекеттік қазыналық кәсіпорны.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"Құдыс Қожамияров атындағы республикалық мемлекеттік академиялық ұйғыр музыкалық комедия театры" республикалық мемлекеттік қазыналық кәсіпорны.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"Республикалық мемлекеттік академиялық корей музыкалық комедия театры" республикалық мемлекеттік қазыналық кәсіпорны.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"Республикалық академиялық неміс драма театры" республикалық мемлекеттік қазыналық кәсіпорны.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"Ғабит Мүсірепов атындағы Қазақ мемлекеттік академиялық балалар мен жасөспірімдер театры" республикалық мемлекеттік қазыналық кәсіпорны.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"Наталия Сац атындағы Орыс мемлекеттік академиялық балалар мен жасөспірімдер театры" республикалық мемлекеттік қазыналық кәсіпорны.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"Қазақстан Республикасының мемлекеттік орталық музейі" республикалық мемлекеттік қазыналық кәсіпорны.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"Әбілхан Қастеев атындағы Қазақстан Республикасының мемлекеттік өнер музейі" республикалық мемлекеттік қазыналық кәсіпорны.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"Сирек кездесетін қияқты саз аспаптарының мемлекеттік коллекциясы" республикалық мемлекеттік қазыналық кәсіпорны.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"Мәдениеттерді жақындастыру орталығы" мемлекеттік музейі" республикалық мемлекеттік қазыналық кәсіпорны.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"Ордабасы" ұлттық тарихи-мәдени қорығы" республикалық мемлекеттік қазыналық кәсіпорны.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"Есік" мемлекеттік тарихи-мәдени музей-қорығы" республикалық мемлекеттік қазыналық кәсіпорны.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"Берел" мемлекеттік тарихи-мәдени музей-қорығы" республикалық мемлекеттік қазыналық кәсіпорны.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"Жамбыл атындағы Қазақ мемлекеттік филармониясы" республикалық мемлекеттік қазыналық кәсіпорны.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"Қазақстан Республикасының "Салтанат" мемлекеттік би ансамблі" республикалық мемлекеттік қазыналық кәсіпорны.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"Қазақстан Камератасы" классикалық музыка ансамблі" республикалық мемлекеттік қазыналық кәсіпорны.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"Қазақстан Республикасының мемлекеттік академиялық би театры" республикалық мемлекеттік қазыналық кәсіпорны.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"Роза Бағланова атындағы "Қазақконцерт" мемлекеттік концерттік ұйымы" республикалық мемлекеттік қазыналық кәсіпорны.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"Қазқайтажаңарту" шаруашылық жүргізу құқығындағы республикалық мемлекеттік кәсіпорны.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"Қазақстан Республикасының Ұлттық музейі" республикалық мемлекеттік қазыналық кәсіпорны.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"Отырар" мемлекеттік археологиялық музей-қорығы" республикалық мемлекеттік қазыналық кәсіпорны.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"Ұлытау" ұлттық тарихи-мәдени және табиғи музей-қорығы" республикалық мемлекеттік қазыналық кәсіпорны.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"Әзірет Сұлтан" мемлекеттік тарихи-мәдени музей-қорығы" республикалық мемлекеттік қазыналық кәсіпорны.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"Абайдың "Жидебай-Бөрілі" мемлекеттік тарихи-мәдени және әдеби-мемориалдық музей-қорығы" республикалық мемлекеттік қазыналық кәсіпорны.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"Ежелгі Тараз ескерткіштері" мемлекеттік тарихи-мәдени музей-қорығы" республикалық мемлекеттік қазыналық кәсіпорны.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"Таңбалы" мемлекеттік тарихи-мәдени және табиғи музей-қорығы" республикалық мемлекеттік қазыналық кәсіпорны.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"Бозоқ" мемлекеттік тарихи-мәдени музей-қорығы" республикалық мемлекеттік қазыналық кәсіпорны.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"Ботай" мемлекеттік тарихи-мәдени музей-қорығы" республикалық мемлекеттік қазыналық кәсіпорны.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"Сарайшық" мемлекеттік тарихи-мәдени музей-қорығы" республикалық мемлекеттік қазыналық кәсіпорны.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"Қалибек Қуанышбаев атындағы мемлекеттік академиялық қазақ музыкалық драма театры" республикалық мемлекеттік қазыналық кәсіпорны.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"Қазақ әуендері" акционерлік қоғамы.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"Шәкен Айманов атындағы "Қазақфильм" акционерлік қоғамы.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"Астана Опера" Мемлекеттік опера және балет театры" коммерциялық емес акционерлік қоғамы.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"Астана Балет" театры" жауапкершілігі шектеулі серіктестігі.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"Ұлттық киноны қолдау мемлекеттік орталығы" коммерциялық емес акционерлік қоғамы.";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Комитеттің қарамағындағы республикалық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комитеті заңнамада белгіленген тәртіпте: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нормативтік құқықтық актілерінің Эталондық бақылау банкіне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жіберуді;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орналастыруды;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 қабылдауды қамтамасыз етсін.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 қаңтардан бастап қолданысқа енгізілетін және 2026 жылғы 1 қаңтарға дейін қолданылатын 1-тармақтың алпыс жетінші абзацын қоспағанда, 2023 жылғы 15 мамырдан бастап күшіне енеді.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Еркінбаев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