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4a40" w14:textId="5bd4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әлеуметтік маңызы бар азық-түлік тауарларына бағаларды тұрақтандыру тетіктерін іске асыру қағидаларын бекіту туралы</w:t>
      </w:r>
    </w:p>
    <w:p>
      <w:pPr>
        <w:spacing w:after="0"/>
        <w:ind w:left="0"/>
        <w:jc w:val="both"/>
      </w:pPr>
      <w:r>
        <w:rPr>
          <w:rFonts w:ascii="Times New Roman"/>
          <w:b w:val="false"/>
          <w:i w:val="false"/>
          <w:color w:val="000000"/>
          <w:sz w:val="28"/>
        </w:rPr>
        <w:t>Қызылорда облысы әкімдігінің 2023 жылғы 13 ақпандағы № 21 қаулысы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7-бабы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және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w:t>
      </w:r>
      <w:r>
        <w:rPr>
          <w:rFonts w:ascii="Times New Roman"/>
          <w:b w:val="false"/>
          <w:i w:val="false"/>
          <w:color w:val="000000"/>
          <w:sz w:val="28"/>
        </w:rPr>
        <w:t>№ 280</w:t>
      </w:r>
      <w:r>
        <w:rPr>
          <w:rFonts w:ascii="Times New Roman"/>
          <w:b w:val="false"/>
          <w:i w:val="false"/>
          <w:color w:val="000000"/>
          <w:sz w:val="28"/>
        </w:rPr>
        <w:t xml:space="preserve"> бұйрығына (Нормативтік құқықтық актілерді мемлекеттік тіркеу тізілімінде 19123 нөмірімен тіркелген)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Қызылорда облысы бойынша әлеуметтік маңызы бар азық-түлік тауарларына бағаларды тұрақтандыру тетіктерін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"Қызылорда облысының ауыл шаруашылығы және жер қатынастары басқармасы" коммуналдық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бірінші орынбасары С.С. Қожаниязовқа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2023 жылғы "13" ақпандағы</w:t>
            </w:r>
            <w:r>
              <w:br/>
            </w:r>
            <w:r>
              <w:rPr>
                <w:rFonts w:ascii="Times New Roman"/>
                <w:b w:val="false"/>
                <w:i w:val="false"/>
                <w:color w:val="000000"/>
                <w:sz w:val="20"/>
              </w:rPr>
              <w:t>№ 21 қаулысымен бекітілген</w:t>
            </w:r>
          </w:p>
        </w:tc>
      </w:tr>
    </w:tbl>
    <w:bookmarkStart w:name="z13" w:id="5"/>
    <w:p>
      <w:pPr>
        <w:spacing w:after="0"/>
        <w:ind w:left="0"/>
        <w:jc w:val="left"/>
      </w:pPr>
      <w:r>
        <w:rPr>
          <w:rFonts w:ascii="Times New Roman"/>
          <w:b/>
          <w:i w:val="false"/>
          <w:color w:val="000000"/>
        </w:rPr>
        <w:t xml:space="preserve"> Қызылорда облысы бойынша әлеуметтік маңызы бар азық-түлік тауарларына бағаларды тұрақтандыру тетіктерін іске асыру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Қызылорда облысы бойынша әлеуметтік маңызы бар азық-түлік тауарларына бағаларды тұрақтандыру тетіктерін іске асырудың қағидалары (бұдан әрі – Қағидалар)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w:t>
      </w:r>
      <w:r>
        <w:rPr>
          <w:rFonts w:ascii="Times New Roman"/>
          <w:b w:val="false"/>
          <w:i w:val="false"/>
          <w:color w:val="000000"/>
          <w:sz w:val="28"/>
        </w:rPr>
        <w:t>№ 280</w:t>
      </w:r>
      <w:r>
        <w:rPr>
          <w:rFonts w:ascii="Times New Roman"/>
          <w:b w:val="false"/>
          <w:i w:val="false"/>
          <w:color w:val="000000"/>
          <w:sz w:val="28"/>
        </w:rPr>
        <w:t xml:space="preserve"> бұйрығына (Нормативтік құқықтық актілерді мемлекеттік тіркеу тізілімінде 19123 нөмірімен тіркелген) сәйкес әзірленді.</w:t>
      </w:r>
    </w:p>
    <w:bookmarkEnd w:id="7"/>
    <w:bookmarkStart w:name="z16"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7" w:id="9"/>
    <w:p>
      <w:pPr>
        <w:spacing w:after="0"/>
        <w:ind w:left="0"/>
        <w:jc w:val="both"/>
      </w:pPr>
      <w:r>
        <w:rPr>
          <w:rFonts w:ascii="Times New Roman"/>
          <w:b w:val="false"/>
          <w:i w:val="false"/>
          <w:color w:val="000000"/>
          <w:sz w:val="28"/>
        </w:rPr>
        <w:t>
      1) азық-түлiк тауарларының өңірлік тұрақтандыру қоры – облыстың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9"/>
    <w:bookmarkStart w:name="z18" w:id="10"/>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0"/>
    <w:bookmarkStart w:name="z19" w:id="11"/>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1"/>
    <w:bookmarkStart w:name="z20" w:id="12"/>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2"/>
    <w:bookmarkStart w:name="z21" w:id="13"/>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13"/>
    <w:bookmarkStart w:name="z22" w:id="14"/>
    <w:p>
      <w:pPr>
        <w:spacing w:after="0"/>
        <w:ind w:left="0"/>
        <w:jc w:val="both"/>
      </w:pPr>
      <w:r>
        <w:rPr>
          <w:rFonts w:ascii="Times New Roman"/>
          <w:b w:val="false"/>
          <w:i w:val="false"/>
          <w:color w:val="000000"/>
          <w:sz w:val="28"/>
        </w:rPr>
        <w:t>
      6) ауыл шаруашылығы тауарын өндіруші (бұдан әрі – ауылшартауарынөндіруші) – ауыл шаруашылығы өнімін өндірумен айналысатын жеке немесе заңды тұлға;</w:t>
      </w:r>
    </w:p>
    <w:bookmarkEnd w:id="14"/>
    <w:bookmarkStart w:name="z23" w:id="15"/>
    <w:p>
      <w:pPr>
        <w:spacing w:after="0"/>
        <w:ind w:left="0"/>
        <w:jc w:val="both"/>
      </w:pPr>
      <w:r>
        <w:rPr>
          <w:rFonts w:ascii="Times New Roman"/>
          <w:b w:val="false"/>
          <w:i w:val="false"/>
          <w:color w:val="000000"/>
          <w:sz w:val="28"/>
        </w:rPr>
        <w:t xml:space="preserve">
      7) мамандандырылған ұйым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"Сатып алу және тауар интервенцияларын жүзеге асыратын мамандандырылған ұйымдардың тізбесін, сондай-ақ оларға сыйақы мөлшерін бекіту туралы" Қазақстан Республикасы Үкіметінің 2012 жылғы 9 қазандағы </w:t>
      </w:r>
      <w:r>
        <w:rPr>
          <w:rFonts w:ascii="Times New Roman"/>
          <w:b w:val="false"/>
          <w:i w:val="false"/>
          <w:color w:val="000000"/>
          <w:sz w:val="28"/>
        </w:rPr>
        <w:t>№ 1279</w:t>
      </w:r>
      <w:r>
        <w:rPr>
          <w:rFonts w:ascii="Times New Roman"/>
          <w:b w:val="false"/>
          <w:i w:val="false"/>
          <w:color w:val="000000"/>
          <w:sz w:val="28"/>
        </w:rPr>
        <w:t xml:space="preserve"> қаулысымен бекітілген, Қызылорда облысы аумағында әрекет ететін ұйым;</w:t>
      </w:r>
    </w:p>
    <w:bookmarkEnd w:id="15"/>
    <w:bookmarkStart w:name="z24" w:id="16"/>
    <w:p>
      <w:pPr>
        <w:spacing w:after="0"/>
        <w:ind w:left="0"/>
        <w:jc w:val="both"/>
      </w:pPr>
      <w:r>
        <w:rPr>
          <w:rFonts w:ascii="Times New Roman"/>
          <w:b w:val="false"/>
          <w:i w:val="false"/>
          <w:color w:val="000000"/>
          <w:sz w:val="28"/>
        </w:rPr>
        <w:t>
      8) сатып алу интервенциялары – облыстың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ұйымның әлеуметтік маңызы бар азық-түлік тауарларын сатып алуы жөніндегі іс-шаралар;</w:t>
      </w:r>
    </w:p>
    <w:bookmarkEnd w:id="16"/>
    <w:bookmarkStart w:name="z25" w:id="17"/>
    <w:p>
      <w:pPr>
        <w:spacing w:after="0"/>
        <w:ind w:left="0"/>
        <w:jc w:val="both"/>
      </w:pPr>
      <w:r>
        <w:rPr>
          <w:rFonts w:ascii="Times New Roman"/>
          <w:b w:val="false"/>
          <w:i w:val="false"/>
          <w:color w:val="000000"/>
          <w:sz w:val="28"/>
        </w:rPr>
        <w:t>
      9)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7"/>
    <w:bookmarkStart w:name="z26" w:id="18"/>
    <w:p>
      <w:pPr>
        <w:spacing w:after="0"/>
        <w:ind w:left="0"/>
        <w:jc w:val="both"/>
      </w:pPr>
      <w:r>
        <w:rPr>
          <w:rFonts w:ascii="Times New Roman"/>
          <w:b w:val="false"/>
          <w:i w:val="false"/>
          <w:color w:val="000000"/>
          <w:sz w:val="28"/>
        </w:rPr>
        <w:t>
      10) тіркелген баға – өндіруге, сақтауға, табиғи кемуге (кебуге), межелі орынға дейін жеткізуге кеткен шығындарды, сондай-ақ өнімнің өзіндік құнының 10 (он) пайызынан аспайтын маржалық табысты ескере отырып, әлеуметтік маңызы бар азық-түлік тауарының бағасы;</w:t>
      </w:r>
    </w:p>
    <w:bookmarkEnd w:id="18"/>
    <w:bookmarkStart w:name="z27" w:id="19"/>
    <w:p>
      <w:pPr>
        <w:spacing w:after="0"/>
        <w:ind w:left="0"/>
        <w:jc w:val="both"/>
      </w:pPr>
      <w:r>
        <w:rPr>
          <w:rFonts w:ascii="Times New Roman"/>
          <w:b w:val="false"/>
          <w:i w:val="false"/>
          <w:color w:val="000000"/>
          <w:sz w:val="28"/>
        </w:rPr>
        <w:t>
      11)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bookmarkEnd w:id="19"/>
    <w:bookmarkStart w:name="z28" w:id="20"/>
    <w:p>
      <w:pPr>
        <w:spacing w:after="0"/>
        <w:ind w:left="0"/>
        <w:jc w:val="both"/>
      </w:pPr>
      <w:r>
        <w:rPr>
          <w:rFonts w:ascii="Times New Roman"/>
          <w:b w:val="false"/>
          <w:i w:val="false"/>
          <w:color w:val="000000"/>
          <w:sz w:val="28"/>
        </w:rPr>
        <w:t>
      12)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20"/>
    <w:bookmarkStart w:name="z29" w:id="21"/>
    <w:p>
      <w:pPr>
        <w:spacing w:after="0"/>
        <w:ind w:left="0"/>
        <w:jc w:val="both"/>
      </w:pPr>
      <w:r>
        <w:rPr>
          <w:rFonts w:ascii="Times New Roman"/>
          <w:b w:val="false"/>
          <w:i w:val="false"/>
          <w:color w:val="000000"/>
          <w:sz w:val="28"/>
        </w:rPr>
        <w:t>
      13) офтейк-келісімшарт – құны, саны (көлемі) және беру мерзімдері бойынша алдын ала келісілген талаптармен өнім беруші болашақта өндіруді және оны беруді қамтамасыз етуді жоспарлап отырған тауарды беруге тапсырыс беруші мен өнім беруші арасында жасалған шарт.</w:t>
      </w:r>
    </w:p>
    <w:bookmarkEnd w:id="21"/>
    <w:bookmarkStart w:name="z30" w:id="22"/>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осы Қағидаларға сәйкес іске асырылады.</w:t>
      </w:r>
    </w:p>
    <w:bookmarkEnd w:id="22"/>
    <w:bookmarkStart w:name="z31" w:id="23"/>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облыс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3"/>
    <w:bookmarkStart w:name="z32" w:id="24"/>
    <w:p>
      <w:pPr>
        <w:spacing w:after="0"/>
        <w:ind w:left="0"/>
        <w:jc w:val="both"/>
      </w:pPr>
      <w:r>
        <w:rPr>
          <w:rFonts w:ascii="Times New Roman"/>
          <w:b w:val="false"/>
          <w:i w:val="false"/>
          <w:color w:val="000000"/>
          <w:sz w:val="28"/>
        </w:rPr>
        <w:t>
      5. Облыс әкімінің орынбасары Комиссияның төрағасы болып табылады, облыстық бюджеттен қаржыландырылатын кәсіпкерлік, сауда және ауыл шаруашылығы саласындағы атқарушы органдар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4"/>
    <w:bookmarkStart w:name="z33" w:id="25"/>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5"/>
    <w:bookmarkStart w:name="z34" w:id="26"/>
    <w:p>
      <w:pPr>
        <w:spacing w:after="0"/>
        <w:ind w:left="0"/>
        <w:jc w:val="both"/>
      </w:pPr>
      <w:r>
        <w:rPr>
          <w:rFonts w:ascii="Times New Roman"/>
          <w:b w:val="false"/>
          <w:i w:val="false"/>
          <w:color w:val="000000"/>
          <w:sz w:val="28"/>
        </w:rPr>
        <w:t>
      7. Комиссияның құзыретіне мыналар жатады:</w:t>
      </w:r>
    </w:p>
    <w:bookmarkEnd w:id="26"/>
    <w:bookmarkStart w:name="z35" w:id="27"/>
    <w:p>
      <w:pPr>
        <w:spacing w:after="0"/>
        <w:ind w:left="0"/>
        <w:jc w:val="both"/>
      </w:pPr>
      <w:r>
        <w:rPr>
          <w:rFonts w:ascii="Times New Roman"/>
          <w:b w:val="false"/>
          <w:i w:val="false"/>
          <w:color w:val="000000"/>
          <w:sz w:val="28"/>
        </w:rPr>
        <w:t>
      1) тиісті әкімшілік-аумақтық бірлікте әлеуметтік маңызы бар азық-түлік тауарларына тұрақтандыру тетіктерін іске асыру туралы шешім қабылдау;</w:t>
      </w:r>
    </w:p>
    <w:bookmarkEnd w:id="27"/>
    <w:bookmarkStart w:name="z36" w:id="28"/>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bookmarkEnd w:id="28"/>
    <w:bookmarkStart w:name="z37" w:id="29"/>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bookmarkEnd w:id="29"/>
    <w:bookmarkStart w:name="z38" w:id="30"/>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End w:id="30"/>
    <w:bookmarkStart w:name="z39" w:id="31"/>
    <w:p>
      <w:pPr>
        <w:spacing w:after="0"/>
        <w:ind w:left="0"/>
        <w:jc w:val="both"/>
      </w:pPr>
      <w:r>
        <w:rPr>
          <w:rFonts w:ascii="Times New Roman"/>
          <w:b w:val="false"/>
          <w:i w:val="false"/>
          <w:color w:val="000000"/>
          <w:sz w:val="28"/>
        </w:rPr>
        <w:t>
      8. Комиссияның жұмысын құруды және ұйымдастыруды облыстық бюджеттен қаржыландырылатын ауыл шаруашылығы саласындағы атқарушы органы қамтамасыз етеді.</w:t>
      </w:r>
    </w:p>
    <w:bookmarkEnd w:id="31"/>
    <w:bookmarkStart w:name="z40" w:id="32"/>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облыстық бюджеттен қаржыландырылатын ауыл шаруашылығы саласындағы атқарушы органы әлеуметтік маңызы бар азық-түлік тауарларына бағаларды тұрақтандыру тетіктерін іске асыратын мамандандырылған ұйымнан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2"/>
    <w:bookmarkStart w:name="z41" w:id="33"/>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облыстық бюджеттен қаржыландырылатын ауыл шаруашылығы саласындағы атқарушы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3"/>
    <w:bookmarkStart w:name="z42" w:id="34"/>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34"/>
    <w:bookmarkStart w:name="z43" w:id="35"/>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5"/>
    <w:bookmarkStart w:name="z44" w:id="36"/>
    <w:p>
      <w:pPr>
        <w:spacing w:after="0"/>
        <w:ind w:left="0"/>
        <w:jc w:val="both"/>
      </w:pPr>
      <w:r>
        <w:rPr>
          <w:rFonts w:ascii="Times New Roman"/>
          <w:b w:val="false"/>
          <w:i w:val="false"/>
          <w:color w:val="000000"/>
          <w:sz w:val="28"/>
        </w:rPr>
        <w:t>
      11.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36"/>
    <w:bookmarkStart w:name="z45" w:id="37"/>
    <w:p>
      <w:pPr>
        <w:spacing w:after="0"/>
        <w:ind w:left="0"/>
        <w:jc w:val="both"/>
      </w:pPr>
      <w:r>
        <w:rPr>
          <w:rFonts w:ascii="Times New Roman"/>
          <w:b w:val="false"/>
          <w:i w:val="false"/>
          <w:color w:val="000000"/>
          <w:sz w:val="28"/>
        </w:rPr>
        <w:t>
      12. Облыстық бюджеттен қаржыландырылатын ауыл шаруашылығы саласындағы атқарушы органы агроөнеркәсiптiк кешендi дамыту саласындағы және сауда қызметiн реттеу саласындағы уәкiлеттi органдарына:</w:t>
      </w:r>
    </w:p>
    <w:bookmarkEnd w:id="37"/>
    <w:bookmarkStart w:name="z46" w:id="38"/>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bookmarkEnd w:id="38"/>
    <w:bookmarkStart w:name="z47" w:id="39"/>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bookmarkEnd w:id="39"/>
    <w:bookmarkStart w:name="z48" w:id="40"/>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End w:id="40"/>
    <w:bookmarkStart w:name="z49" w:id="41"/>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41"/>
    <w:bookmarkStart w:name="z50" w:id="42"/>
    <w:p>
      <w:pPr>
        <w:spacing w:after="0"/>
        <w:ind w:left="0"/>
        <w:jc w:val="both"/>
      </w:pPr>
      <w:r>
        <w:rPr>
          <w:rFonts w:ascii="Times New Roman"/>
          <w:b w:val="false"/>
          <w:i w:val="false"/>
          <w:color w:val="000000"/>
          <w:sz w:val="28"/>
        </w:rPr>
        <w:t>
      13. Әлеуметтік маңызы бар азық-түлік тауарларының нарығын тұрақтандыру мақсатында әлеуметтік маңызы бар азық-түлік тауарларына бағаларды тұрақтандырудың:</w:t>
      </w:r>
    </w:p>
    <w:bookmarkEnd w:id="42"/>
    <w:bookmarkStart w:name="z51" w:id="43"/>
    <w:p>
      <w:pPr>
        <w:spacing w:after="0"/>
        <w:ind w:left="0"/>
        <w:jc w:val="both"/>
      </w:pPr>
      <w:r>
        <w:rPr>
          <w:rFonts w:ascii="Times New Roman"/>
          <w:b w:val="false"/>
          <w:i w:val="false"/>
          <w:color w:val="000000"/>
          <w:sz w:val="28"/>
        </w:rPr>
        <w:t>
      1) тұрақтандыру қорларының қызметі;</w:t>
      </w:r>
    </w:p>
    <w:bookmarkEnd w:id="43"/>
    <w:bookmarkStart w:name="z52" w:id="44"/>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44"/>
    <w:bookmarkStart w:name="z53" w:id="45"/>
    <w:p>
      <w:pPr>
        <w:spacing w:after="0"/>
        <w:ind w:left="0"/>
        <w:jc w:val="both"/>
      </w:pPr>
      <w:r>
        <w:rPr>
          <w:rFonts w:ascii="Times New Roman"/>
          <w:b w:val="false"/>
          <w:i w:val="false"/>
          <w:color w:val="000000"/>
          <w:sz w:val="28"/>
        </w:rPr>
        <w:t>
      14. Облыстық бюджеттен бөлінетін,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45"/>
    <w:bookmarkStart w:name="z54" w:id="46"/>
    <w:p>
      <w:pPr>
        <w:spacing w:after="0"/>
        <w:ind w:left="0"/>
        <w:jc w:val="both"/>
      </w:pPr>
      <w:r>
        <w:rPr>
          <w:rFonts w:ascii="Times New Roman"/>
          <w:b w:val="false"/>
          <w:i w:val="false"/>
          <w:color w:val="000000"/>
          <w:sz w:val="28"/>
        </w:rPr>
        <w:t>
      15. Әлеуметтік маңызы бар азық-түлік тауарларына бағаны тұрақтандыру тетіктерін іске асыру шеңберінде көкөніс өнімдерін өндіру үшін ауылшартауарынөндірушілерді қаржыландыру кезінде тіркелген бағаны белгілей отырып, форвард қолданылады.</w:t>
      </w:r>
    </w:p>
    <w:bookmarkEnd w:id="46"/>
    <w:bookmarkStart w:name="z55" w:id="47"/>
    <w:p>
      <w:pPr>
        <w:spacing w:after="0"/>
        <w:ind w:left="0"/>
        <w:jc w:val="both"/>
      </w:pPr>
      <w:r>
        <w:rPr>
          <w:rFonts w:ascii="Times New Roman"/>
          <w:b w:val="false"/>
          <w:i w:val="false"/>
          <w:color w:val="000000"/>
          <w:sz w:val="28"/>
        </w:rPr>
        <w:t>
      16. Көкөніс өнімдерін өндіру үшін ауылшартауарынөндірушілерді қаржыландыру форвардтық шарттың жалпы сомасының 70 (жетпіс) пайызы мөлшерінде алдын ала төлем және көкөніс өнімін жеткізгеннен кейін түпкілікті есеп айырысу шарттарында жүзеге асырылады</w:t>
      </w:r>
    </w:p>
    <w:bookmarkEnd w:id="47"/>
    <w:bookmarkStart w:name="z56" w:id="48"/>
    <w:p>
      <w:pPr>
        <w:spacing w:after="0"/>
        <w:ind w:left="0"/>
        <w:jc w:val="both"/>
      </w:pPr>
      <w:r>
        <w:rPr>
          <w:rFonts w:ascii="Times New Roman"/>
          <w:b w:val="false"/>
          <w:i w:val="false"/>
          <w:color w:val="000000"/>
          <w:sz w:val="28"/>
        </w:rPr>
        <w:t>
      17. Форвардтық шарттар шеңберінде сатып алынатын көкөніс өнімінің көлемі Комиссия шешіміне сәйкес өңірлік сұраныс негізінде облыс халқының үш айлық қажеттілігінің 50 пайызына дейін қалыптастырылады.</w:t>
      </w:r>
    </w:p>
    <w:bookmarkEnd w:id="48"/>
    <w:bookmarkStart w:name="z57" w:id="49"/>
    <w:p>
      <w:pPr>
        <w:spacing w:after="0"/>
        <w:ind w:left="0"/>
        <w:jc w:val="both"/>
      </w:pPr>
      <w:r>
        <w:rPr>
          <w:rFonts w:ascii="Times New Roman"/>
          <w:b w:val="false"/>
          <w:i w:val="false"/>
          <w:color w:val="000000"/>
          <w:sz w:val="28"/>
        </w:rPr>
        <w:t>
      18. Мамандандырылған ұйым ауылшартауарынөндірушілерді форвардтық шарттар шеңберінде:</w:t>
      </w:r>
    </w:p>
    <w:bookmarkEnd w:id="49"/>
    <w:bookmarkStart w:name="z58" w:id="50"/>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bookmarkEnd w:id="50"/>
    <w:bookmarkStart w:name="z59" w:id="51"/>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bookmarkEnd w:id="51"/>
    <w:bookmarkStart w:name="z60" w:id="52"/>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bookmarkEnd w:id="52"/>
    <w:bookmarkStart w:name="z61" w:id="53"/>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bookmarkEnd w:id="53"/>
    <w:bookmarkStart w:name="z62" w:id="54"/>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bookmarkEnd w:id="54"/>
    <w:bookmarkStart w:name="z63" w:id="55"/>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bookmarkEnd w:id="55"/>
    <w:bookmarkStart w:name="z64" w:id="56"/>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өніммен қамтамасыз ету үшін.</w:t>
      </w:r>
    </w:p>
    <w:bookmarkEnd w:id="56"/>
    <w:bookmarkStart w:name="z65" w:id="57"/>
    <w:p>
      <w:pPr>
        <w:spacing w:after="0"/>
        <w:ind w:left="0"/>
        <w:jc w:val="both"/>
      </w:pPr>
      <w:r>
        <w:rPr>
          <w:rFonts w:ascii="Times New Roman"/>
          <w:b w:val="false"/>
          <w:i w:val="false"/>
          <w:color w:val="000000"/>
          <w:sz w:val="28"/>
        </w:rPr>
        <w:t>
      19.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аудандар мен Қызылорда қаласының жергілікті атқарушы органның өңірдегі сақтаудың ұқсас түрлеріндегі сақтаудың орташа құны туралы деректері негізінде жүргізіледі.</w:t>
      </w:r>
    </w:p>
    <w:bookmarkEnd w:id="57"/>
    <w:bookmarkStart w:name="z66" w:id="58"/>
    <w:p>
      <w:pPr>
        <w:spacing w:after="0"/>
        <w:ind w:left="0"/>
        <w:jc w:val="both"/>
      </w:pPr>
      <w:r>
        <w:rPr>
          <w:rFonts w:ascii="Times New Roman"/>
          <w:b w:val="false"/>
          <w:i w:val="false"/>
          <w:color w:val="000000"/>
          <w:sz w:val="28"/>
        </w:rPr>
        <w:t>
      20. Әлеуметтік маңызы бар азық-түлік тауарларына бағаны тұрақтандыру тетіктерін іске асыру шеңберінде көкөніс өнімдерін жеткізу мамандандырылған ұйым облыстық бюджеттен қаржыландырылатын ауыл шаруашылығы саласындағы атқарушы органымен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нарыққа реттеушілік әсер ету қажет болған жағдайда басқа кезеңдерде жүзеге асырылады.</w:t>
      </w:r>
    </w:p>
    <w:bookmarkEnd w:id="58"/>
    <w:bookmarkStart w:name="z67" w:id="59"/>
    <w:p>
      <w:pPr>
        <w:spacing w:after="0"/>
        <w:ind w:left="0"/>
        <w:jc w:val="both"/>
      </w:pPr>
      <w:r>
        <w:rPr>
          <w:rFonts w:ascii="Times New Roman"/>
          <w:b w:val="false"/>
          <w:i w:val="false"/>
          <w:color w:val="000000"/>
          <w:sz w:val="28"/>
        </w:rPr>
        <w:t>
      21. Мамандандырылған ұйым облыстық бюджеттен қаржыландырылатын ауыл шаруашылығы саласындағы атқарушы органымен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59"/>
    <w:bookmarkStart w:name="z68" w:id="60"/>
    <w:p>
      <w:pPr>
        <w:spacing w:after="0"/>
        <w:ind w:left="0"/>
        <w:jc w:val="both"/>
      </w:pPr>
      <w:r>
        <w:rPr>
          <w:rFonts w:ascii="Times New Roman"/>
          <w:b w:val="false"/>
          <w:i w:val="false"/>
          <w:color w:val="000000"/>
          <w:sz w:val="28"/>
        </w:rPr>
        <w:t xml:space="preserve">
      22.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сақтау, тасымалдау және өткізу кезінде тамақ өнімдерінің қауіпсіздігіне қойылатын талаптарға сәйкес келуі тиіс.</w:t>
      </w:r>
    </w:p>
    <w:bookmarkEnd w:id="60"/>
    <w:bookmarkStart w:name="z69" w:id="61"/>
    <w:p>
      <w:pPr>
        <w:spacing w:after="0"/>
        <w:ind w:left="0"/>
        <w:jc w:val="left"/>
      </w:pPr>
      <w:r>
        <w:rPr>
          <w:rFonts w:ascii="Times New Roman"/>
          <w:b/>
          <w:i w:val="false"/>
          <w:color w:val="000000"/>
        </w:rPr>
        <w:t xml:space="preserve"> 1-параграф. Азық-түлік тауарларының тұрақтандыру қорлары қызметінің тәртібі</w:t>
      </w:r>
    </w:p>
    <w:bookmarkEnd w:id="61"/>
    <w:bookmarkStart w:name="z70" w:id="62"/>
    <w:p>
      <w:pPr>
        <w:spacing w:after="0"/>
        <w:ind w:left="0"/>
        <w:jc w:val="both"/>
      </w:pPr>
      <w:r>
        <w:rPr>
          <w:rFonts w:ascii="Times New Roman"/>
          <w:b w:val="false"/>
          <w:i w:val="false"/>
          <w:color w:val="000000"/>
          <w:sz w:val="28"/>
        </w:rPr>
        <w:t>
      23. Азық-түлік тауарларының тұрақтандыру қорларының қызметі өңірлік тұрақтандыру қорларын қалыптастыру және пайдалану жолымен жүзеге асырылады.</w:t>
      </w:r>
    </w:p>
    <w:bookmarkEnd w:id="62"/>
    <w:bookmarkStart w:name="z71" w:id="63"/>
    <w:p>
      <w:pPr>
        <w:spacing w:after="0"/>
        <w:ind w:left="0"/>
        <w:jc w:val="both"/>
      </w:pPr>
      <w:r>
        <w:rPr>
          <w:rFonts w:ascii="Times New Roman"/>
          <w:b w:val="false"/>
          <w:i w:val="false"/>
          <w:color w:val="000000"/>
          <w:sz w:val="28"/>
        </w:rPr>
        <w:t>
      24.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63"/>
    <w:bookmarkStart w:name="z72" w:id="64"/>
    <w:p>
      <w:pPr>
        <w:spacing w:after="0"/>
        <w:ind w:left="0"/>
        <w:jc w:val="both"/>
      </w:pPr>
      <w:r>
        <w:rPr>
          <w:rFonts w:ascii="Times New Roman"/>
          <w:b w:val="false"/>
          <w:i w:val="false"/>
          <w:color w:val="000000"/>
          <w:sz w:val="28"/>
        </w:rPr>
        <w:t xml:space="preserve">
      25.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w:t>
      </w:r>
      <w:r>
        <w:rPr>
          <w:rFonts w:ascii="Times New Roman"/>
          <w:b w:val="false"/>
          <w:i w:val="false"/>
          <w:color w:val="000000"/>
          <w:sz w:val="28"/>
        </w:rPr>
        <w:t>№ 145</w:t>
      </w:r>
      <w:r>
        <w:rPr>
          <w:rFonts w:ascii="Times New Roman"/>
          <w:b w:val="false"/>
          <w:i w:val="false"/>
          <w:color w:val="000000"/>
          <w:sz w:val="28"/>
        </w:rPr>
        <w:t xml:space="preserve"> қаулысымен бекітілген тізімнен қалыптастырылады.</w:t>
      </w:r>
    </w:p>
    <w:bookmarkEnd w:id="64"/>
    <w:bookmarkStart w:name="z73" w:id="65"/>
    <w:p>
      <w:pPr>
        <w:spacing w:after="0"/>
        <w:ind w:left="0"/>
        <w:jc w:val="both"/>
      </w:pPr>
      <w:r>
        <w:rPr>
          <w:rFonts w:ascii="Times New Roman"/>
          <w:b w:val="false"/>
          <w:i w:val="false"/>
          <w:color w:val="000000"/>
          <w:sz w:val="28"/>
        </w:rPr>
        <w:t xml:space="preserve">
      26.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облыстың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65"/>
    <w:bookmarkStart w:name="z74" w:id="66"/>
    <w:p>
      <w:pPr>
        <w:spacing w:after="0"/>
        <w:ind w:left="0"/>
        <w:jc w:val="both"/>
      </w:pPr>
      <w:r>
        <w:rPr>
          <w:rFonts w:ascii="Times New Roman"/>
          <w:b w:val="false"/>
          <w:i w:val="false"/>
          <w:color w:val="000000"/>
          <w:sz w:val="28"/>
        </w:rPr>
        <w:t>
      27. Комиссия облыстың әкіміне сатып алынатын азық-түлік тауарларының тізбесін және олар бойынша шекті сауда үстемесін бекіту туралы ұсынымдар енгізеді.</w:t>
      </w:r>
    </w:p>
    <w:bookmarkEnd w:id="66"/>
    <w:bookmarkStart w:name="z75" w:id="67"/>
    <w:p>
      <w:pPr>
        <w:spacing w:after="0"/>
        <w:ind w:left="0"/>
        <w:jc w:val="both"/>
      </w:pPr>
      <w:r>
        <w:rPr>
          <w:rFonts w:ascii="Times New Roman"/>
          <w:b w:val="false"/>
          <w:i w:val="false"/>
          <w:color w:val="000000"/>
          <w:sz w:val="28"/>
        </w:rPr>
        <w:t>
      28. Облыстың жергілікті атқарушы органы Комиссияның ұсынымдары негізінде сатып алынатын азық-түлік тауарларының тізбесін және оларға шекті сауда үстемесін бекітеді.</w:t>
      </w:r>
    </w:p>
    <w:bookmarkEnd w:id="67"/>
    <w:bookmarkStart w:name="z76" w:id="68"/>
    <w:p>
      <w:pPr>
        <w:spacing w:after="0"/>
        <w:ind w:left="0"/>
        <w:jc w:val="both"/>
      </w:pPr>
      <w:r>
        <w:rPr>
          <w:rFonts w:ascii="Times New Roman"/>
          <w:b w:val="false"/>
          <w:i w:val="false"/>
          <w:color w:val="000000"/>
          <w:sz w:val="28"/>
        </w:rPr>
        <w:t>
      29.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68"/>
    <w:bookmarkStart w:name="z77" w:id="69"/>
    <w:p>
      <w:pPr>
        <w:spacing w:after="0"/>
        <w:ind w:left="0"/>
        <w:jc w:val="both"/>
      </w:pPr>
      <w:r>
        <w:rPr>
          <w:rFonts w:ascii="Times New Roman"/>
          <w:b w:val="false"/>
          <w:i w:val="false"/>
          <w:color w:val="000000"/>
          <w:sz w:val="28"/>
        </w:rPr>
        <w:t>
      30.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69"/>
    <w:bookmarkStart w:name="z78" w:id="70"/>
    <w:p>
      <w:pPr>
        <w:spacing w:after="0"/>
        <w:ind w:left="0"/>
        <w:jc w:val="both"/>
      </w:pPr>
      <w:r>
        <w:rPr>
          <w:rFonts w:ascii="Times New Roman"/>
          <w:b w:val="false"/>
          <w:i w:val="false"/>
          <w:color w:val="000000"/>
          <w:sz w:val="28"/>
        </w:rPr>
        <w:t>
      31.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70"/>
    <w:bookmarkStart w:name="z79" w:id="71"/>
    <w:p>
      <w:pPr>
        <w:spacing w:after="0"/>
        <w:ind w:left="0"/>
        <w:jc w:val="both"/>
      </w:pPr>
      <w:r>
        <w:rPr>
          <w:rFonts w:ascii="Times New Roman"/>
          <w:b w:val="false"/>
          <w:i w:val="false"/>
          <w:color w:val="000000"/>
          <w:sz w:val="28"/>
        </w:rPr>
        <w:t>
      32.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71"/>
    <w:bookmarkStart w:name="z80" w:id="72"/>
    <w:p>
      <w:pPr>
        <w:spacing w:after="0"/>
        <w:ind w:left="0"/>
        <w:jc w:val="both"/>
      </w:pPr>
      <w:r>
        <w:rPr>
          <w:rFonts w:ascii="Times New Roman"/>
          <w:b w:val="false"/>
          <w:i w:val="false"/>
          <w:color w:val="000000"/>
          <w:sz w:val="28"/>
        </w:rPr>
        <w:t>
      33.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72"/>
    <w:bookmarkStart w:name="z81" w:id="73"/>
    <w:p>
      <w:pPr>
        <w:spacing w:after="0"/>
        <w:ind w:left="0"/>
        <w:jc w:val="both"/>
      </w:pPr>
      <w:r>
        <w:rPr>
          <w:rFonts w:ascii="Times New Roman"/>
          <w:b w:val="false"/>
          <w:i w:val="false"/>
          <w:color w:val="000000"/>
          <w:sz w:val="28"/>
        </w:rPr>
        <w:t>
      34.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73"/>
    <w:bookmarkStart w:name="z82" w:id="74"/>
    <w:p>
      <w:pPr>
        <w:spacing w:after="0"/>
        <w:ind w:left="0"/>
        <w:jc w:val="both"/>
      </w:pPr>
      <w:r>
        <w:rPr>
          <w:rFonts w:ascii="Times New Roman"/>
          <w:b w:val="false"/>
          <w:i w:val="false"/>
          <w:color w:val="000000"/>
          <w:sz w:val="28"/>
        </w:rPr>
        <w:t>
      35.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74"/>
    <w:bookmarkStart w:name="z83" w:id="75"/>
    <w:p>
      <w:pPr>
        <w:spacing w:after="0"/>
        <w:ind w:left="0"/>
        <w:jc w:val="both"/>
      </w:pPr>
      <w:r>
        <w:rPr>
          <w:rFonts w:ascii="Times New Roman"/>
          <w:b w:val="false"/>
          <w:i w:val="false"/>
          <w:color w:val="000000"/>
          <w:sz w:val="28"/>
        </w:rPr>
        <w:t>
      36. Өңірлік тұрақтандыру қорының азық-түлік тауарларын тауар интервенциялары, азық-түлік тауарларын жаңарту үшін мамандандырылған ұйымдар өздерінің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75"/>
    <w:bookmarkStart w:name="z84" w:id="76"/>
    <w:p>
      <w:pPr>
        <w:spacing w:after="0"/>
        <w:ind w:left="0"/>
        <w:jc w:val="both"/>
      </w:pPr>
      <w:r>
        <w:rPr>
          <w:rFonts w:ascii="Times New Roman"/>
          <w:b w:val="false"/>
          <w:i w:val="false"/>
          <w:color w:val="000000"/>
          <w:sz w:val="28"/>
        </w:rPr>
        <w:t>
      37. Бұл ретте өңдеу кәсіпорны өндірген дайын азық-түлік тауарының бағасы облыстың әкімі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76"/>
    <w:bookmarkStart w:name="z85" w:id="77"/>
    <w:p>
      <w:pPr>
        <w:spacing w:after="0"/>
        <w:ind w:left="0"/>
        <w:jc w:val="both"/>
      </w:pPr>
      <w:r>
        <w:rPr>
          <w:rFonts w:ascii="Times New Roman"/>
          <w:b w:val="false"/>
          <w:i w:val="false"/>
          <w:color w:val="000000"/>
          <w:sz w:val="28"/>
        </w:rPr>
        <w:t>
      38. Облыстық бюджеттен қаржыландырылатын ауыл шаруашылығы саласындағы атқарушы орган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77"/>
    <w:bookmarkStart w:name="z86" w:id="78"/>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78"/>
    <w:bookmarkStart w:name="z87" w:id="79"/>
    <w:p>
      <w:pPr>
        <w:spacing w:after="0"/>
        <w:ind w:left="0"/>
        <w:jc w:val="both"/>
      </w:pPr>
      <w:r>
        <w:rPr>
          <w:rFonts w:ascii="Times New Roman"/>
          <w:b w:val="false"/>
          <w:i w:val="false"/>
          <w:color w:val="000000"/>
          <w:sz w:val="28"/>
        </w:rPr>
        <w:t>
      39. Облыстық бюджеттен қаржыландырылатын ауыл шаруашылығы саласындағы атқарушы органы әлеуметтік маңызы бар азық-түлік тауарлары бағаларын тұрақтандыру мақсатында мамандандырылған ұйым арқылы Комиссия айқындайтын азық-түлік тауарларының тізбесіне сәйкес кәсіпкерлік субъектілеріне қарыз береді. Қарыз беру қарыз шартын жасасу жолымен қайтарымдылық, қамтамасыз етілу, ақылылық және мерзімділік талаптарымен жүзеге асырылады.</w:t>
      </w:r>
    </w:p>
    <w:bookmarkEnd w:id="79"/>
    <w:bookmarkStart w:name="z88" w:id="80"/>
    <w:p>
      <w:pPr>
        <w:spacing w:after="0"/>
        <w:ind w:left="0"/>
        <w:jc w:val="both"/>
      </w:pPr>
      <w:r>
        <w:rPr>
          <w:rFonts w:ascii="Times New Roman"/>
          <w:b w:val="false"/>
          <w:i w:val="false"/>
          <w:color w:val="000000"/>
          <w:sz w:val="28"/>
        </w:rPr>
        <w:t>
      40.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80"/>
    <w:bookmarkStart w:name="z89" w:id="81"/>
    <w:p>
      <w:pPr>
        <w:spacing w:after="0"/>
        <w:ind w:left="0"/>
        <w:jc w:val="both"/>
      </w:pPr>
      <w:r>
        <w:rPr>
          <w:rFonts w:ascii="Times New Roman"/>
          <w:b w:val="false"/>
          <w:i w:val="false"/>
          <w:color w:val="000000"/>
          <w:sz w:val="28"/>
        </w:rPr>
        <w:t>
      41. Қарыз беру үшін кәсіпкерлік субъектілерін Комиссия осы Қағидаларда белгіленген кәсіпкерлік субъектілеріне қойылатын талаптарға сәйкес айқындайды.</w:t>
      </w:r>
    </w:p>
    <w:bookmarkEnd w:id="81"/>
    <w:bookmarkStart w:name="z90" w:id="82"/>
    <w:p>
      <w:pPr>
        <w:spacing w:after="0"/>
        <w:ind w:left="0"/>
        <w:jc w:val="both"/>
      </w:pPr>
      <w:r>
        <w:rPr>
          <w:rFonts w:ascii="Times New Roman"/>
          <w:b w:val="false"/>
          <w:i w:val="false"/>
          <w:color w:val="000000"/>
          <w:sz w:val="28"/>
        </w:rPr>
        <w:t>
      42. Әлеуетті қарыз алушыларға қарыз мынадай талаптар сақталған жағдайда беріледі:</w:t>
      </w:r>
    </w:p>
    <w:bookmarkEnd w:id="82"/>
    <w:bookmarkStart w:name="z91" w:id="83"/>
    <w:p>
      <w:pPr>
        <w:spacing w:after="0"/>
        <w:ind w:left="0"/>
        <w:jc w:val="both"/>
      </w:pPr>
      <w:r>
        <w:rPr>
          <w:rFonts w:ascii="Times New Roman"/>
          <w:b w:val="false"/>
          <w:i w:val="false"/>
          <w:color w:val="000000"/>
          <w:sz w:val="28"/>
        </w:rPr>
        <w:t>
      1) жұмыс істеп тұрған сауда объектісінің (объектілерінің) меншігінде не пайдалану құқығында (қарыз беру жөніндегі келісім шарт мерзімінен кем емес қолданылу мерзімінде) немесе меншігінде немесе пайдалану құқығында (қарыз беру жөніндегі келісім шарт мерзімінен кем емес қолданылу мерзімінде) әлеуметтiк маңызы бар азық-түлiк тауарларын сақтау үшін инфрақұрылымдар немесе жұмыс істеп тұрған көтерме немесе бөлшек сауда субъектісімен өнімді жеткізу шартының (шарттарының) болуы (қарыз беру жөніндегі келісім шарт мерзімінен кем емес қолданылу мерзімінде) немесе Қазақстан Республикасының аумағында әлеуметтік маңызы бар азық-түлік тауарларын өндіруші ретінде әрекет ететін және/немесе өсірумен айналысатын;</w:t>
      </w:r>
    </w:p>
    <w:bookmarkEnd w:id="83"/>
    <w:bookmarkStart w:name="z92" w:id="84"/>
    <w:p>
      <w:pPr>
        <w:spacing w:after="0"/>
        <w:ind w:left="0"/>
        <w:jc w:val="both"/>
      </w:pPr>
      <w:r>
        <w:rPr>
          <w:rFonts w:ascii="Times New Roman"/>
          <w:b w:val="false"/>
          <w:i w:val="false"/>
          <w:color w:val="000000"/>
          <w:sz w:val="28"/>
        </w:rPr>
        <w:t>
      2) салық берешегінің болмауы;</w:t>
      </w:r>
    </w:p>
    <w:bookmarkEnd w:id="84"/>
    <w:bookmarkStart w:name="z93" w:id="85"/>
    <w:p>
      <w:pPr>
        <w:spacing w:after="0"/>
        <w:ind w:left="0"/>
        <w:jc w:val="both"/>
      </w:pPr>
      <w:r>
        <w:rPr>
          <w:rFonts w:ascii="Times New Roman"/>
          <w:b w:val="false"/>
          <w:i w:val="false"/>
          <w:color w:val="000000"/>
          <w:sz w:val="28"/>
        </w:rPr>
        <w:t>
      3) қарыз алушының қарыз бойынша міндеттемелерді орындауды қамтамасыз ететін жағдайының болуы;</w:t>
      </w:r>
    </w:p>
    <w:bookmarkEnd w:id="85"/>
    <w:bookmarkStart w:name="z94" w:id="86"/>
    <w:p>
      <w:pPr>
        <w:spacing w:after="0"/>
        <w:ind w:left="0"/>
        <w:jc w:val="both"/>
      </w:pPr>
      <w:r>
        <w:rPr>
          <w:rFonts w:ascii="Times New Roman"/>
          <w:b w:val="false"/>
          <w:i w:val="false"/>
          <w:color w:val="000000"/>
          <w:sz w:val="28"/>
        </w:rPr>
        <w:t>
      4) қарыз алушының бұрын берілген қарыздар бойынша мерзімі өтіп кеткен берешегінің болмауы.</w:t>
      </w:r>
    </w:p>
    <w:bookmarkEnd w:id="86"/>
    <w:bookmarkStart w:name="z95" w:id="87"/>
    <w:p>
      <w:pPr>
        <w:spacing w:after="0"/>
        <w:ind w:left="0"/>
        <w:jc w:val="both"/>
      </w:pPr>
      <w:r>
        <w:rPr>
          <w:rFonts w:ascii="Times New Roman"/>
          <w:b w:val="false"/>
          <w:i w:val="false"/>
          <w:color w:val="000000"/>
          <w:sz w:val="28"/>
        </w:rPr>
        <w:t>
      43. Комиссия кәсіпкерлік субъектісін айқындағаннан кейін мамандандырылған ұйым кәсіпкерлік субъектісіне қарыз береді.</w:t>
      </w:r>
    </w:p>
    <w:bookmarkEnd w:id="87"/>
    <w:bookmarkStart w:name="z96" w:id="88"/>
    <w:p>
      <w:pPr>
        <w:spacing w:after="0"/>
        <w:ind w:left="0"/>
        <w:jc w:val="both"/>
      </w:pPr>
      <w:r>
        <w:rPr>
          <w:rFonts w:ascii="Times New Roman"/>
          <w:b w:val="false"/>
          <w:i w:val="false"/>
          <w:color w:val="000000"/>
          <w:sz w:val="28"/>
        </w:rPr>
        <w:t>
      44.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88"/>
    <w:bookmarkStart w:name="z97" w:id="89"/>
    <w:p>
      <w:pPr>
        <w:spacing w:after="0"/>
        <w:ind w:left="0"/>
        <w:jc w:val="both"/>
      </w:pPr>
      <w:r>
        <w:rPr>
          <w:rFonts w:ascii="Times New Roman"/>
          <w:b w:val="false"/>
          <w:i w:val="false"/>
          <w:color w:val="000000"/>
          <w:sz w:val="28"/>
        </w:rPr>
        <w:t>
      45. Қарыз беру шарттары мамандандырылған ұйым мен кәсіпкерлік субъектісі арасында жасалған қарыз шартында белгіленеді.</w:t>
      </w:r>
    </w:p>
    <w:bookmarkEnd w:id="89"/>
    <w:bookmarkStart w:name="z98" w:id="90"/>
    <w:p>
      <w:pPr>
        <w:spacing w:after="0"/>
        <w:ind w:left="0"/>
        <w:jc w:val="both"/>
      </w:pPr>
      <w:r>
        <w:rPr>
          <w:rFonts w:ascii="Times New Roman"/>
          <w:b w:val="false"/>
          <w:i w:val="false"/>
          <w:color w:val="000000"/>
          <w:sz w:val="28"/>
        </w:rPr>
        <w:t>
      46. Қарыз мерзімі өткен берешекті қайта қаржыландыруға берілмейді.</w:t>
      </w:r>
    </w:p>
    <w:bookmarkEnd w:id="90"/>
    <w:bookmarkStart w:name="z99" w:id="91"/>
    <w:p>
      <w:pPr>
        <w:spacing w:after="0"/>
        <w:ind w:left="0"/>
        <w:jc w:val="both"/>
      </w:pPr>
      <w:r>
        <w:rPr>
          <w:rFonts w:ascii="Times New Roman"/>
          <w:b w:val="false"/>
          <w:i w:val="false"/>
          <w:color w:val="000000"/>
          <w:sz w:val="28"/>
        </w:rPr>
        <w:t>
      47. Қарыз тек ұлттық валютада беріледі.</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