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78252" w14:textId="09782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Қызылөзек ауылдық округінің бюджеті туралы" Қызылорда қалалық мәслихатының 2022 жылғы 28 желтоқсандағы № 209-29/7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2023 жылғы 12 мамырдағы № 22-3/7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Қызылөзек ауылдық округінің бюджеті туралы" Қызылорда қалалық мәслихатының 2022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209-29/7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Қызылөзек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436 438,0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7 481,0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428 957,0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438 145,8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 оның ішінде: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-1 707,8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1 707,8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1 707,8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Құттықожаев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22-3/7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209-29/7 шешіміне 1-қосымша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Қызылөзек ауылдық округі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Меншiккесалынатынсалықтар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Мүлiккесалынатынсалықтар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428 957,0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438 145,8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Мемлекеттiкбасқарудыңжалпыфункцияларынорындайтынөкiлдi, атқарушыжәнебасқаоргандар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Денсаулықсақтаусаласындағыөзге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Шұғылжағдайларданауқасыауырадамдардыдәрігерліккөмеккөрсететінжақынжердегіденсаулықсақтауұйымынажеткізудіұйымдастыру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Елдімекендердіңсанитариясынқамтамасыз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жәнеақпараттықкеңістiк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Мәдениетсаласындағықызмет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Жергіліктідеңгейдемәдени-демалысжұмысынқолдау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Жергіліктідеңгейдеденешынықтыру-сауықтыружәнеспорттықіс-шаралардыөткізу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қалаларда, ауылдарда, кенттерде, ауылдықокругтерде автомобиль жолдарыныңжұмысістеуінқамтамасызету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қалаларда, ауылдарда, кенттерде, ауылдықокругтерде автомобиль жолдарынкүрделіжәнеорташажөндеу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Өңірлердідамытудың 2025 жылғадейінгібағдарламасышеңберіндеөңірлердіэкономикалықдамытуғажәрдемдесубойыншашаралардыіскеасыруғаауылдықелдімекендердіжайластырудышешугеарналғаніс-шаралардыіске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"Ауыл-Ел"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"Ауыл-Ел"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Бюджеттіккредиттердіөтеу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Бюджеттіккредиттердіөтеу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Мемлекеттікбюджеттенберілгенбюджеттіккредиттердіөтеу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Қаржыактивтеріменоперацияларбойынша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Қаржыактивтерінсатыпалу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Мемлекеттіңқаржыактивтерінсатудантүсетінтүсімдер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-1 707,8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тапшылығынқаржыландыру (профицитінпайдалану)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