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85ba" w14:textId="3ab8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әкімдігінің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2023 жылғы 31 қазандағы № 3654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қаласы әкімдігінің "Жолаушылар мен багажды қалалық (ауылдық) қатынастарда автомобильмен тұрақты тасымалдауға сараланатын тарифтi белгiлеу туралы" 2023 жылғы 1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 алғаш ресми жариялаған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