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c322e" w14:textId="45c32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"2023-2025 жылдарға арналған қалалық бюджет туралы" Қызылорда қалалық мәслихатының 2022 жылғы 21 желтоқсандағы № 198-28/2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қалалық мәслихатының 2023 жылғы 20 маусымдағы № 39-4/2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"2023-2025 жылдарға арналған қалалық бюджет туралы" Қызылорда қалалық мәслихатының 2022 жылғы 21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198-28/2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қалалық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75 967 929,3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14 223 053,4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477 486,0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7 051 995,5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54 215 394,4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69 129 235,1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1 187 801,0 мың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1 187 801,0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3 857 407,1 мың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3 857 407,1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1 793 486,1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-1 793 486,1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6 539 301,0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9 174 313,0 мың теңге.".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Жергілікті атқарушы органының резерві 144 274,8 мың теңге сомасында бекітілсін.".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Қызылорда қалалық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Құттықожаев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20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39-4/2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198-28/2 шешіміне 1-қосымша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қалалық бюджет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75 967 929,3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14 223 053,4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7 470 559,5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5 691 983,0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1 778 576,5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3 250 958,0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1 759 220,0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1 296 915,0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1 390 202,9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1 289 685,9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ұйымдарынан, Жәбірленушілерге өтемақы қорынан және Білім беру инфрақұрылымын қолдау қорынан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7 051 995,5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6 560 136,0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6 560 136,0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491 859,5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335 186,5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54 215 394,4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бюджеттерінен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54 215 317,2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54 215 317,2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69 129 235,1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4 793 970,3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4 235 561,7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3283911,6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1565076,6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354 068,6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348 068,6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жүйесі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 жазасын өтеген адамдарды әлеуметтік бейімдеу мен оңалтуды ұйымдастыру және жүзеге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11 826 014,8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2 740 068,0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2 739 448,0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2 738 663,0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8 458 370,6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8 431 111,6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5 524 569,0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мүгедектігі бар адамдарға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адамды оңалтудың жеке бағдарламасына сәйкес мұқтаж мүгедектігі бар адамдарды протездік-ортопедиялық көмек, сурдотехникалық, тифлотехникалық құралдармен, арнаулы жүрiп-тұру құралдармен, мiндеттi гигиеналық құралдармен қамтамасыз ету, сондай-ақ санаторий-курорттық емделу, есту бойынша мүгедектігі бар адамдарға қолмен көрсететiн тіл маманының, жеке көмекшінің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1 375 142,0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әлеуметтік қорғау жөніндегі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627 576,2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627 255,2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37 434 481,0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23 371 543,0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1 876 919,2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қажеттiлiктер үшiн жер учаскелерiн алып қою, оның iшiнде сатып алу жолымен алып қою және осыған байланысты жылжымайтын мүлiктi иелiктен айыру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мекенге бірыңғай сәулеттік келбет беруге бағытталған, көппәтерлі тұрғын үйлердің қасбеттерін, шатырларын ағымдағы немесе күрделі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1 228 624,4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21 446 880,7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8 333 510,7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6 790 870,0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6 322 500,0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9 096 959,4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4 878 727,4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4 845 927,4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4 218 232,0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4 218 232,0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4 965 978,6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4 965 978,6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1 246 533,0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2 781 656,6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1 792 454,7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708 288,6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517 003,2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517 003,2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191 285,4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қоғамдық даму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365 059,1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спорт және тілдерді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қоғамдық даму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776 681,3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754 463,0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188 842,2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188 842,2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9 511 163,0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8 511 163,0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8 511 163,0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4 695 057,0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3 816 106,0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440 424,8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437 627,8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144274,8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144274,8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732 512,0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732 512,0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732 512,0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732 512,0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1 198 613,2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1 198 613,2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1 198 613,2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144 306,5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978 419,0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65 189,7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1 187 801,0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1 187 801,0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объектілерінің ортақ мүлкіне күрделі жөндеу жүргізуге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3 857 407,1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3 857 407,1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3 857 407,1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3 857 407,1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3 857 407,1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3 857 407,1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1 793 486,1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-1 793 486,1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6 539 301,0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6 539 301,0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6 539 301,0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9 174 313,0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9 174 313,0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9174313,0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атқарушы органдардың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614177,0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841 525,9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841 525,9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846 674,1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