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81a7" w14:textId="ff18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Талсуат ауылдық округінің бюджеті туралы" Қызылорда қалалық мәслихатының 2022 жылғы 28 желтоқсандағы № 211-29/9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18 тамыздағы № 57-7/9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Талсуат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211-29/9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204 238,6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198 801,6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204 824,2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-585,6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585,6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585,6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57-7/9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211-29/9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кенттерде,ауылдық округте автомобиль жолдарын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