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480e" w14:textId="5294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Талсуат ауылдық округінің бюджеті туралы" Қызылорда қалалық мәслихатының 2022 жылғы 28 желтоқсандағы № 211-29/9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22 желтоқсандағы № 100-12/9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Талсуат ауылдық округінің бюджеті туралы" Қызылорда қалалық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211-29/9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Талсуат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197281,8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5437,0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191844,8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197867,4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-585,6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585,6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585,6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100-12/9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211-29/9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Талсуат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салу және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кенттерде,ауылдық округте автомобиль жолдарын күрделі және орташа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"Ауыл-Ел бесігі" жобасы шеңберінде ауылдық елді мекендердегі әлеуметтік және инженерлік инфрақұрылым бойынша іс-шараларды іске асыруға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