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aec" w14:textId="190b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Қосшыңырау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108-12/17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138 203,8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124 722,0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139 637,3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1433,5.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151-19/8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Қосшыңырау ауылдық округі бюджетіне берілетін субвенция көлемі 2024 жылға – 124 831,0 мың теңге, 2025 жылға – 134 950,0 мың теңге, 2026 жылға – 132 699,0 мың теңге сомасында бекітілсін.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Қосшыңырау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108-12/17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Қосшыңырау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151-19/8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108-12/17 шешіміне 2-қосымша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Қосшыңырау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108-12/17 шешіміне 3-қосымша</w:t>
            </w:r>
          </w:p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Қосшыңырау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10 047,0,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9 242,0,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учаскелерін пайдаланғаны үшін төлем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108-12/17 шешіміне 4-қосымша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Қосшыңырау ауылдық округінің бюджетін атқару процесінде секвестрлеуге жатпайтын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