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d4cd0" w14:textId="50d4c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Тасбөгет кентінің бюджеті туралы" Қызылорда қалалық мәслихатының 2022 жылғы 28 желтоқсандағы № 203-29/1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2023 жылғы 14 қарашадағы № 72-10/1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Тасбөгет кентінің бюджет туралы" Қызылорда қалалық мәслихатының 2022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203-29/1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Тасбөгет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599 739,1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95 901,4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7 090,6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496 743,1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602 222,2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0, 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– 0,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-2 483,1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(профицитті пайдалану) – 2 483,1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2 483,1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Құттықожаев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49-7/1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203-29/1 шешіміне 1-қосымша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Тасбөгет кентінің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төлемақы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496743,1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84189,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 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-2483.1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2483.1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