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5ee8" w14:textId="12b5e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 бойынша халық үшін қатты тұрмыстық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14 қарашадағы № 81-10/10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қаласы бойынша халық үшін қатты тұрмыстық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81-10/10 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қаласы бойынша халық үшін қатты тұрмыстық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салығын қоспағанда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салығын қоса алғанда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тұрғыннан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(көлем) үшін жылдық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2 165,69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м3 – текше метр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