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74b7" w14:textId="fba7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Қарауылтөбе ауылдық округінің бюджеті туралы" Қызылорда қалалық мәслихатының 2022 жылғы 28 желтоқсандағы № 208-29/6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97-12/6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Қарауылтөбе ауылдық округінің бюджет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208-29/6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399 302,5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9 934,0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388 808,5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399 811,7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-509,2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509,2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509,2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97-12/6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208-29/6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32 176,9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32 176,9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32 176,9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