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a928" w14:textId="635a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2022 жылғы 26 желтоқсандағы № 337 "2023-2025 жылдарға арналған Аралқұм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19 мамырдағы № 49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Қызылорда облысы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Аралқұм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Аралқұм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72 052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67 578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72 782,2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- 730,2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730,2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730,2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"19"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