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2d40" w14:textId="59b2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аудандық бюджет туралы" Арал аудандық мәслихатының 2022 жылғы 21 желтоқсандағы № 329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 жылғы 29 тамыздағы № 80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аудандық бюджет туралы" Арал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17 717 117,3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725712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211927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23 333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14 756 145,3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17 715 051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42 167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62 100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19 933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7 500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7 500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- 47 600,7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47 819,8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62 100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19 933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5 652,8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17 717 117,3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14 765 145,3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14 755 926,2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14 755 926,2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мәслихатыныңқызметінқамтамасызетужөніндегіқызметтер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 ңқызметін қамтамасы 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мемлекеттік сатып алубөлімі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іскеа сыружөніндегі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2 001 029,4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жүріп-тұру құралдары, жеке көмекшінің және есту бойынша мүгедектігі бар адамдарға қолмен көрсететін тіл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Жұмыспенқамтуорталықтарыныңқызметінқамтамасызету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 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3 892 449,8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жолаушыларкөлігіжәне автомобиль жолдарыбөлімі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 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696 945,2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 іабаттандыруды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293 415,1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көшелердiж 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 емәдениет,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ерекшеқорғалатынтабиғиаумақтар, қоршағанортаныжәнежануарлардүниесінқорғау, жерқатынастары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ауылшаруашылығы мен жерқатынастары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 аәлеуметтік қолдау көрсету жөніндегі шараларды іскеа 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 ідеңгейде құрылыс, сәулет және қал ақұрылысы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6 047 329,4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6 047 329,4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6 047 329,4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4 296 054,4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жергіліктіатқарушыорганыныңрезерві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елдімекендердегі әлеуметтік және инженерлік инфрақұрылым бойыншаіс-шараларды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 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ерекшеқорғалатынтабиғиаумақтар,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ауылшаруашылығы мен жерқатынастары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тұрғынүй-коммуналдықшаруашылығы, жолаушыларкөлігіжәне автомобиль жолдарыбөлімі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-47 600,7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жергіліктіатқарушы органы алатынқарыздар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кезеңның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шешіміне 5-қосымша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қаржысы есебінен бөлінген ағымдағы нысаналы және нысаналы даму трансферттері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4 176 902,2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2 206 934,1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Санаторлы-курорттық емделу қызметін алатын мүгедектігі бар адамдарға ілесіп жүрушілердің шығындарын өтеу үшін әлеуметтік көмек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тұрғындары арасында діни ағартушылық жұмыстарын жүргізу әлеуметтік жобасын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565 415,5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Сексеуіл кенті Жабаев көшесінің автожолын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Сексеуіл кенті Дружба көшесінің автожолын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53 515,6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Сексеуіл кенті Байсейтова көшесінің автожолын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Сексеуіл кенті Айкынов көшесінің автожолын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Сексеуіл кенті Жансүгіров көшесінің автожолын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106 535,5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Сексеуіл кенті Майлин көшесінің автожолын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Аманөткел ауылындағы Аманөткел-1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Аманөткел ауылындағы Аманөткел-5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Аманөткел ауылындағы Аманөткел-6 көшесін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1 540 371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"Сазды ауылына кіреберіс" автомобиль жолын орташа жөндеу (0-10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"Сазды ауылына кіреберіс" автомобиль жолын орташа жөндеу (10-21 км 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Қызылжар елді мекеніне KNA-4 кірме 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"Сазды ауылына кіреберіс" автомобиль жолын орташа жөндеу (0-10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"Қаратерен-Жаңақұрылыс" автомобиль жолдарын орташа жөндеу (0-10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"Қаратерен-Жаңақұрылыс" автомобиль жолдарын орташа жөндеу (10-23,88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"Бөген-Ақлақ" автомобиль жолдарын орташа жөндеу (0-10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"Бөген-Ақлақ" автомобиль жолдарын орташа жөндеу (10-20,52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Сексеуіл кенті ЖД перезден 231 мектепке дейінгі автожолын орташа жөндеу (3,4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"Самара - Шымкент - Жақсықылыш - Тоқабай - Абай" автомобиль жолын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"Жаңақұрылыс - Бекарыстан би" автомобиль 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Құланды елді мекеніне кешенді блок-модуль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2 045 000,1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Арал ауданы Көктем елді мекенінде су жүйесін құрылысы"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Арал ауданының Сексеуіл кентінде АГТС орната отырып "Бейнеу-Шымкент" магистральды газ құбырынан бастап газ құбыры тармағын салу" Түзету"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Арал ауданы Сексеуіл кентіне газ жеткізу құбырының және кварталішілік газ тарату желілерінің құрылысы" Түзету"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ауданы Арал қаласы Мақатаев көшесі 4Б Рыбаков аллеясын қайта жаңғырту"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Арал ауданы Арал қаласының №6 шағын ауданының су құбыры желісінің құрылысы"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қаласындағы №6 шағын ауданына электр желісінің құрылысын жүргізу"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ауданы Арал қаласынан әкімшілік ғимаратының құрылысы" жобасына жобалау-сметалық құжаттаманы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ауданы Арал қаласынан әкімшілік ғимаратының құрылысы" жобасына жобалау-сметалық құжаттаманы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 Сексеуіл кентінде Мир көшесінде спорт және ойын алаңының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"Самара-Шымкент-Камыстыбас-Аманоткел-Жанакурылыс" (21км) автомобиль жолының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Хан елді мекеніндегі Сырдария өзені арқылы өтетін көпірді қайта жаңғырту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"Қызылжар-Шөмішкөл" автомобиль жолының құрылысы (12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 А. Сатаев көшесінің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 А. Жұбаниязов көшесінің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 С. Мұқанов көшесінің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 Ж. Тәжімбетов көшесінің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 Төле би көшесінің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 Б. Майлин көшесі бойынша автомобиль жолын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 Ғ. Мүсірепов көшесі бойынша автомобиль жолын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ауданындағы аудандық маңызы бар "Самара-Шымкент-Бекбауыл (1,2-22,4 км)" автомобиль жолының құрылысы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қаласындағы "Жалаңтөс Баһадүр" алаңының аумағын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Арал қаласының №5 шағын ауданында электрмен жабдықтау желісінің құрылысы"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ауданды, Арал қаласы Р.Тұрымбетов, Б.Тәңірбергенов, Т.Әубәкіров, Н.Балапанов және А.Каюпов көшелерін жарықтандыру" жобасын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Арал қаласы, №4 мөлтек ауданын газбен жабдықтау"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Арал қаласы Арал тұз көшесі №54 мекенжайында орналасқан "Арал ауданаралық ауруханасы" ШЖҚ КМК перзентхана қазандығының ғимаратын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 Арал қаласы Жеңіс алаңы №9 мекенжайында орналасқан "Арал ауданаралық ауруханасы" ШЖҚ КМК туберкулездік аураханасының қазандығы ғимаратын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ауданы, Жақсықылыш кенті, Панфилов тұйық көшесі 8А мекенжайында орналасқан Арал ауданаралық ауруханасы Жақсықылыш дәрігерлік амбулаториясының қазандығын реконструкциялау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ауданы Жақсықылыш кентінде электрмен жабдықтау желісін салу"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ауданы Жақсықылыш кентінен жаңадан ашылатын мөлтек аудандарына су құбыры желісінің құрылысы" жобасын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ауданы, Арал қаласы №8 мөлтек ауданына су құбыры желісі құрылысы" жобасын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 №8 мөлтек ауданына электр желісі құрылысы"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