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e23f" w14:textId="97ce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346 "2023-2025 жылдарға арналған Жетес би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12 қыркүйектегі № 90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Жетес би ауылдық округінің бюджеті туралы" шешіміне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Жетес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52 516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51 756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52 516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