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1aaa" w14:textId="b8d1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357 "2023-2025 жылдарға арналған Құланды ауылдық округінің бюджеті туралы" шешіміне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қыркүйектегі № 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Құланды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57 372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54 792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57 372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 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иіс-шараларды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