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9e992b" w14:textId="99e992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Қызылорда облысы Арал аудандық мәслихатының 2022 жылғы 26 желтоқсандағы № 345 "2023-2025 жылдарға арналған Жаңақұрылыс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Арал аудандық мәслихатының 2023 жылғы 17 қарашадағы № 119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Қызылорда облысы Арал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Қызылорда облысы Арал аудандық мәслихатының 2022 жылғы 26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345</w:t>
      </w:r>
      <w:r>
        <w:rPr>
          <w:rFonts w:ascii="Times New Roman"/>
          <w:b w:val="false"/>
          <w:i w:val="false"/>
          <w:color w:val="000000"/>
          <w:sz w:val="28"/>
        </w:rPr>
        <w:t xml:space="preserve"> "2023-2025 жылдарға арналған Жаңақұрылыс ауылдық округінің бюджеті туралы" шешіміне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2023-2025 жылдарға арналған Жаңақұрылыс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55 536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1 469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54 067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55 536,1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- 0,1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0,1 мың теңге;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- 0,1 мың теңге.".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 және ресми жариялауға жатады.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Арал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Турахметов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"17"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№119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"26"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345 шешіміне 1-қосымша</w:t>
            </w:r>
          </w:p>
        </w:tc>
      </w:tr>
    </w:tbl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Жаңақұрылыс ауылдық округінің 2023 жылға арналған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2023 жыл сомасы 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тұлғалардың мүлкіне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тұлғалардың 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төлемақы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 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55 536,1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Елде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 активтерімен жасалатын операциялар бойынша 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бюджет тапшылығын қаржыландыру (профицитін 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қалдықтарының қозғалысы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 соңындағы 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кезеңінің соңындағы 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