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4fdf" w14:textId="ef34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346 "2023-2025 жылдарға арналған Жетес би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Жетес би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52 516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51 756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52 516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сырқаты ауыр адамдарды дәрігерлік көмек көосетілетін ең жақын денсаулық сақтау ұйымына дейін жеткізуді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