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74c1" w14:textId="ece7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2022 жылғы 26 желтоқсандағы № 352 "2023-2025 жылдарға арналған Қамыстыбас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17 қарашадағы № 124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352 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Қамыстыбас ауылдық округінің бюджеті туралы" Қызылорда облысы Арал аудандық мәслихатының 2022 жылғы 26 желтоқсандағы № 352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Қамыстыбас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72 817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3 029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69 534 мың теңге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73 159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- 342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- 342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